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3E51" w14:textId="03BF759C" w:rsidR="003F4C6B" w:rsidRDefault="003F4C6B" w:rsidP="003F4C6B">
      <w:pPr>
        <w:pStyle w:val="Tytu"/>
        <w:rPr>
          <w:b/>
          <w:sz w:val="22"/>
          <w:szCs w:val="22"/>
        </w:rPr>
      </w:pPr>
      <w:r w:rsidRPr="006C0F81">
        <w:rPr>
          <w:b/>
          <w:sz w:val="22"/>
          <w:szCs w:val="22"/>
        </w:rPr>
        <w:t>Projektowane postanowienia umowy</w:t>
      </w:r>
      <w:r w:rsidR="00B13705">
        <w:rPr>
          <w:b/>
          <w:sz w:val="22"/>
          <w:szCs w:val="22"/>
        </w:rPr>
        <w:t xml:space="preserve"> – Zamawiający dopuszcza </w:t>
      </w:r>
      <w:r w:rsidR="0023413E">
        <w:rPr>
          <w:b/>
          <w:sz w:val="22"/>
          <w:szCs w:val="22"/>
        </w:rPr>
        <w:t xml:space="preserve">do umowy niniejszej (głównej) </w:t>
      </w:r>
      <w:r w:rsidR="00B13705">
        <w:rPr>
          <w:b/>
          <w:sz w:val="22"/>
          <w:szCs w:val="22"/>
        </w:rPr>
        <w:t xml:space="preserve">zawarcie umowy wykonawcy, </w:t>
      </w:r>
      <w:r w:rsidR="0023413E">
        <w:rPr>
          <w:b/>
          <w:sz w:val="22"/>
          <w:szCs w:val="22"/>
        </w:rPr>
        <w:t>pod warunkiem, że umowa wykonawcy nie będzie posiadała zapisów sprzecznych do niniejszych</w:t>
      </w:r>
      <w:r w:rsidR="00B13705">
        <w:rPr>
          <w:b/>
          <w:sz w:val="22"/>
          <w:szCs w:val="22"/>
        </w:rPr>
        <w:t xml:space="preserve"> postanowie</w:t>
      </w:r>
      <w:r w:rsidR="0023413E">
        <w:rPr>
          <w:b/>
          <w:sz w:val="22"/>
          <w:szCs w:val="22"/>
        </w:rPr>
        <w:t xml:space="preserve">ń </w:t>
      </w:r>
    </w:p>
    <w:p w14:paraId="630FA4F5" w14:textId="77777777" w:rsidR="0023413E" w:rsidRPr="0023413E" w:rsidRDefault="0023413E" w:rsidP="0023413E">
      <w:pPr>
        <w:pStyle w:val="Podtytu"/>
        <w:rPr>
          <w:lang w:eastAsia="ar-SA"/>
        </w:rPr>
      </w:pPr>
    </w:p>
    <w:p w14:paraId="32BE2C7A" w14:textId="063095E9" w:rsidR="00985261" w:rsidRPr="006C0F81" w:rsidRDefault="00985261" w:rsidP="006C0F81">
      <w:pPr>
        <w:pStyle w:val="Akapitzlist"/>
        <w:numPr>
          <w:ilvl w:val="0"/>
          <w:numId w:val="45"/>
        </w:num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F81">
        <w:rPr>
          <w:rFonts w:ascii="Arial" w:hAnsi="Arial" w:cs="Arial"/>
          <w:b/>
          <w:bCs/>
        </w:rPr>
        <w:t xml:space="preserve">UMOWA nr </w:t>
      </w:r>
      <w:r w:rsidR="006C0F81" w:rsidRPr="006C0F81">
        <w:rPr>
          <w:rFonts w:ascii="Arial" w:hAnsi="Arial" w:cs="Arial"/>
          <w:b/>
          <w:bCs/>
          <w:sz w:val="24"/>
          <w:szCs w:val="24"/>
        </w:rPr>
        <w:t>TP/D/</w:t>
      </w:r>
      <w:r w:rsidR="007552A3">
        <w:rPr>
          <w:rFonts w:ascii="Arial" w:hAnsi="Arial" w:cs="Arial"/>
          <w:b/>
          <w:bCs/>
          <w:sz w:val="24"/>
          <w:szCs w:val="24"/>
        </w:rPr>
        <w:t>1</w:t>
      </w:r>
      <w:r w:rsidR="006C0F81" w:rsidRPr="006C0F81">
        <w:rPr>
          <w:rFonts w:ascii="Arial" w:hAnsi="Arial" w:cs="Arial"/>
          <w:b/>
          <w:bCs/>
          <w:sz w:val="24"/>
          <w:szCs w:val="24"/>
        </w:rPr>
        <w:t>/2022</w:t>
      </w:r>
    </w:p>
    <w:p w14:paraId="667251A3" w14:textId="77777777" w:rsidR="006C0F81" w:rsidRPr="006C0F81" w:rsidRDefault="006C0F81" w:rsidP="006C0F81">
      <w:pPr>
        <w:pStyle w:val="Akapitzlist"/>
        <w:numPr>
          <w:ilvl w:val="0"/>
          <w:numId w:val="45"/>
        </w:num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BD079B" w14:textId="4AB2D5EC" w:rsidR="00985261" w:rsidRPr="008E4981" w:rsidRDefault="00985261" w:rsidP="00985261">
      <w:pPr>
        <w:jc w:val="center"/>
        <w:rPr>
          <w:rFonts w:ascii="Arial" w:hAnsi="Arial" w:cs="Arial"/>
        </w:rPr>
      </w:pPr>
      <w:r w:rsidRPr="006C0F81">
        <w:rPr>
          <w:rFonts w:ascii="Arial" w:hAnsi="Arial" w:cs="Arial"/>
        </w:rPr>
        <w:t>zawarta w dniu ………………………</w:t>
      </w:r>
      <w:proofErr w:type="gramStart"/>
      <w:r w:rsidRPr="006C0F81">
        <w:rPr>
          <w:rFonts w:ascii="Arial" w:hAnsi="Arial" w:cs="Arial"/>
        </w:rPr>
        <w:t>…….</w:t>
      </w:r>
      <w:proofErr w:type="gramEnd"/>
      <w:r w:rsidRPr="006C0F81">
        <w:rPr>
          <w:rFonts w:ascii="Arial" w:hAnsi="Arial" w:cs="Arial"/>
        </w:rPr>
        <w:t>.</w:t>
      </w:r>
      <w:r w:rsidRPr="008E4981">
        <w:rPr>
          <w:rFonts w:ascii="Arial" w:hAnsi="Arial" w:cs="Arial"/>
        </w:rPr>
        <w:t xml:space="preserve"> roku pomiędzy:</w:t>
      </w:r>
    </w:p>
    <w:p w14:paraId="6649D879" w14:textId="77777777" w:rsidR="006C0F81" w:rsidRPr="006C0F81" w:rsidRDefault="006C0F81" w:rsidP="006C0F81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bCs/>
        </w:rPr>
      </w:pPr>
      <w:r w:rsidRPr="006C0F81">
        <w:rPr>
          <w:rFonts w:ascii="Arial" w:hAnsi="Arial" w:cs="Arial"/>
          <w:b/>
          <w:bCs/>
        </w:rPr>
        <w:t xml:space="preserve">Ośrodkiem Leczniczo-Rehabilitacyjnym „Pałac Kamieniec” Sp. z o.o. </w:t>
      </w:r>
    </w:p>
    <w:p w14:paraId="3A029A4F" w14:textId="77777777" w:rsidR="006C0F81" w:rsidRPr="006C0F81" w:rsidRDefault="006C0F81" w:rsidP="006C0F81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6C0F81">
        <w:rPr>
          <w:rFonts w:ascii="Arial" w:hAnsi="Arial" w:cs="Arial"/>
        </w:rPr>
        <w:t xml:space="preserve">z siedzibą w: Kamieńcu, 42-674 Kamieniec, ul Polna 2, zarejestrowanym w Sądzie Rejonowy w Gliwicach, X </w:t>
      </w:r>
      <w:r w:rsidRPr="006C0F81">
        <w:rPr>
          <w:rFonts w:ascii="Arial" w:hAnsi="Arial" w:cs="Arial"/>
          <w:color w:val="000000" w:themeColor="text1"/>
        </w:rPr>
        <w:t>Wydział Gospodarczy Krajowego Rejestru Sądowego,</w:t>
      </w:r>
    </w:p>
    <w:p w14:paraId="10E6A850" w14:textId="77777777" w:rsidR="006C0F81" w:rsidRPr="006C0F81" w:rsidRDefault="006C0F81" w:rsidP="006C0F81">
      <w:pPr>
        <w:spacing w:after="0" w:line="240" w:lineRule="auto"/>
        <w:rPr>
          <w:rFonts w:ascii="Arial" w:hAnsi="Arial" w:cs="Arial"/>
          <w:color w:val="000000" w:themeColor="text1"/>
        </w:rPr>
      </w:pPr>
      <w:r w:rsidRPr="006C0F81">
        <w:rPr>
          <w:rFonts w:ascii="Arial" w:hAnsi="Arial" w:cs="Arial"/>
          <w:color w:val="000000" w:themeColor="text1"/>
        </w:rPr>
        <w:t xml:space="preserve">numer KRS 0000566979, REGON 276112481, NIP 6452167664, </w:t>
      </w:r>
    </w:p>
    <w:p w14:paraId="7BD3AFD8" w14:textId="77777777" w:rsidR="006C0F81" w:rsidRPr="006C0F81" w:rsidRDefault="006C0F81" w:rsidP="006C0F81">
      <w:pPr>
        <w:spacing w:after="0" w:line="240" w:lineRule="auto"/>
        <w:rPr>
          <w:rFonts w:ascii="Arial" w:hAnsi="Arial" w:cs="Arial"/>
          <w:color w:val="000000" w:themeColor="text1"/>
        </w:rPr>
      </w:pPr>
      <w:r w:rsidRPr="006C0F81">
        <w:rPr>
          <w:rFonts w:ascii="Arial" w:hAnsi="Arial" w:cs="Arial"/>
          <w:color w:val="000000" w:themeColor="text1"/>
        </w:rPr>
        <w:t>kapitał zakładowy 10 200 000,00 zł w całości opłacony</w:t>
      </w:r>
    </w:p>
    <w:p w14:paraId="030DE6CF" w14:textId="77777777" w:rsidR="006C0F81" w:rsidRPr="006C0F81" w:rsidRDefault="006C0F81" w:rsidP="006C0F81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C0F81">
        <w:rPr>
          <w:rFonts w:ascii="Arial" w:hAnsi="Arial" w:cs="Arial"/>
          <w:color w:val="000000" w:themeColor="text1"/>
        </w:rPr>
        <w:t>reprezentowanym przez:</w:t>
      </w:r>
    </w:p>
    <w:p w14:paraId="475C580F" w14:textId="6F8C58AD" w:rsidR="006C0F81" w:rsidRPr="006C0F81" w:rsidRDefault="006C0F81" w:rsidP="006C0F81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6C0F81">
        <w:rPr>
          <w:rFonts w:ascii="Arial" w:hAnsi="Arial" w:cs="Arial"/>
          <w:b/>
          <w:bCs/>
        </w:rPr>
        <w:t xml:space="preserve">Prezesa Zarządu – Annę </w:t>
      </w:r>
      <w:proofErr w:type="spellStart"/>
      <w:r w:rsidRPr="006C0F81">
        <w:rPr>
          <w:rFonts w:ascii="Arial" w:hAnsi="Arial" w:cs="Arial"/>
          <w:b/>
          <w:bCs/>
        </w:rPr>
        <w:t>Somiak</w:t>
      </w:r>
      <w:proofErr w:type="spellEnd"/>
      <w:r w:rsidRPr="006C0F81">
        <w:rPr>
          <w:rFonts w:ascii="Arial" w:hAnsi="Arial" w:cs="Arial"/>
        </w:rPr>
        <w:t xml:space="preserve">, </w:t>
      </w:r>
    </w:p>
    <w:p w14:paraId="3C5F331A" w14:textId="0421BE04" w:rsidR="00985261" w:rsidRPr="006C0F81" w:rsidRDefault="00985261" w:rsidP="006C0F81">
      <w:pPr>
        <w:tabs>
          <w:tab w:val="center" w:pos="5256"/>
        </w:tabs>
        <w:spacing w:after="0" w:line="240" w:lineRule="auto"/>
        <w:rPr>
          <w:rFonts w:ascii="Arial" w:eastAsia="Arial Unicode MS" w:hAnsi="Arial" w:cs="Arial"/>
          <w:lang w:eastAsia="ar-SA"/>
        </w:rPr>
      </w:pPr>
      <w:r w:rsidRPr="006C0F81">
        <w:rPr>
          <w:rFonts w:ascii="Arial" w:eastAsia="Arial Unicode MS" w:hAnsi="Arial" w:cs="Arial"/>
          <w:lang w:eastAsia="ar-SA"/>
        </w:rPr>
        <w:t>zwa</w:t>
      </w:r>
      <w:r w:rsidR="006C0F81">
        <w:rPr>
          <w:rFonts w:ascii="Arial" w:eastAsia="Arial Unicode MS" w:hAnsi="Arial" w:cs="Arial"/>
          <w:lang w:eastAsia="ar-SA"/>
        </w:rPr>
        <w:t>nym</w:t>
      </w:r>
      <w:r w:rsidRPr="006C0F81">
        <w:rPr>
          <w:rFonts w:ascii="Arial" w:eastAsia="Arial Unicode MS" w:hAnsi="Arial" w:cs="Arial"/>
          <w:lang w:eastAsia="ar-SA"/>
        </w:rPr>
        <w:t xml:space="preserve"> dalej „</w:t>
      </w:r>
      <w:r w:rsidRPr="006C0F81">
        <w:rPr>
          <w:rFonts w:ascii="Arial" w:eastAsia="Arial Unicode MS" w:hAnsi="Arial" w:cs="Arial"/>
          <w:b/>
          <w:bCs/>
          <w:lang w:eastAsia="ar-SA"/>
        </w:rPr>
        <w:t>Zamawiającym”</w:t>
      </w:r>
      <w:r w:rsidRPr="006C0F81">
        <w:rPr>
          <w:rFonts w:ascii="Arial" w:eastAsia="Arial Unicode MS" w:hAnsi="Arial" w:cs="Arial"/>
          <w:lang w:eastAsia="ar-SA"/>
        </w:rPr>
        <w:t xml:space="preserve">, </w:t>
      </w:r>
    </w:p>
    <w:p w14:paraId="2B385220" w14:textId="77777777" w:rsidR="00985261" w:rsidRPr="008E4981" w:rsidRDefault="00985261" w:rsidP="006D47A7">
      <w:pPr>
        <w:spacing w:after="0" w:line="240" w:lineRule="auto"/>
        <w:rPr>
          <w:rFonts w:ascii="Arial" w:hAnsi="Arial" w:cs="Arial"/>
        </w:rPr>
      </w:pPr>
      <w:r w:rsidRPr="008E4981">
        <w:rPr>
          <w:rFonts w:ascii="Arial" w:hAnsi="Arial" w:cs="Arial"/>
        </w:rPr>
        <w:t>a</w:t>
      </w:r>
    </w:p>
    <w:p w14:paraId="2AB35BC2" w14:textId="77777777" w:rsidR="00985261" w:rsidRPr="008E4981" w:rsidRDefault="00985261" w:rsidP="006D47A7">
      <w:pPr>
        <w:pStyle w:val="Tekstpodstawowywcity"/>
        <w:spacing w:after="0" w:line="240" w:lineRule="auto"/>
        <w:rPr>
          <w:rFonts w:ascii="Arial" w:hAnsi="Arial" w:cs="Arial"/>
        </w:rPr>
      </w:pPr>
      <w:r w:rsidRPr="008E4981">
        <w:rPr>
          <w:rFonts w:ascii="Arial" w:hAnsi="Arial" w:cs="Arial"/>
        </w:rPr>
        <w:t>………………………………………………</w:t>
      </w:r>
      <w:proofErr w:type="gramStart"/>
      <w:r w:rsidRPr="008E4981">
        <w:rPr>
          <w:rFonts w:ascii="Arial" w:hAnsi="Arial" w:cs="Arial"/>
        </w:rPr>
        <w:t>…….</w:t>
      </w:r>
      <w:proofErr w:type="gramEnd"/>
      <w:r w:rsidRPr="008E4981">
        <w:rPr>
          <w:rFonts w:ascii="Arial" w:hAnsi="Arial" w:cs="Arial"/>
        </w:rPr>
        <w:t>z siedzibą ………………………….wpisaną w:</w:t>
      </w:r>
    </w:p>
    <w:p w14:paraId="3DD3FBEA" w14:textId="77777777" w:rsidR="00985261" w:rsidRPr="008E4981" w:rsidRDefault="00985261" w:rsidP="006D47A7">
      <w:pPr>
        <w:pStyle w:val="Tekstpodstawowywcity"/>
        <w:numPr>
          <w:ilvl w:val="0"/>
          <w:numId w:val="33"/>
        </w:numPr>
        <w:tabs>
          <w:tab w:val="clear" w:pos="720"/>
          <w:tab w:val="num" w:pos="0"/>
          <w:tab w:val="left" w:pos="644"/>
        </w:tabs>
        <w:spacing w:after="0" w:line="240" w:lineRule="auto"/>
        <w:ind w:left="644" w:firstLine="0"/>
        <w:textAlignment w:val="baseline"/>
        <w:rPr>
          <w:rFonts w:ascii="Arial" w:hAnsi="Arial" w:cs="Arial"/>
        </w:rPr>
      </w:pPr>
      <w:proofErr w:type="spellStart"/>
      <w:r w:rsidRPr="008E4981">
        <w:rPr>
          <w:rFonts w:ascii="Arial" w:hAnsi="Arial" w:cs="Arial"/>
        </w:rPr>
        <w:t>CEiDG</w:t>
      </w:r>
      <w:proofErr w:type="spellEnd"/>
      <w:r w:rsidRPr="008E4981">
        <w:rPr>
          <w:rFonts w:ascii="Arial" w:hAnsi="Arial" w:cs="Arial"/>
        </w:rPr>
        <w:t>, </w:t>
      </w:r>
    </w:p>
    <w:p w14:paraId="08742311" w14:textId="77777777" w:rsidR="00985261" w:rsidRPr="008E4981" w:rsidRDefault="00985261" w:rsidP="006D47A7">
      <w:pPr>
        <w:pStyle w:val="Tekstpodstawowywcity"/>
        <w:numPr>
          <w:ilvl w:val="0"/>
          <w:numId w:val="33"/>
        </w:numPr>
        <w:tabs>
          <w:tab w:val="clear" w:pos="720"/>
          <w:tab w:val="num" w:pos="0"/>
          <w:tab w:val="left" w:pos="644"/>
        </w:tabs>
        <w:spacing w:after="0" w:line="240" w:lineRule="auto"/>
        <w:ind w:left="644" w:firstLine="0"/>
        <w:textAlignment w:val="baseline"/>
        <w:rPr>
          <w:rFonts w:ascii="Arial" w:hAnsi="Arial" w:cs="Arial"/>
        </w:rPr>
      </w:pPr>
      <w:r w:rsidRPr="008E4981">
        <w:rPr>
          <w:rFonts w:ascii="Arial" w:hAnsi="Arial" w:cs="Arial"/>
        </w:rPr>
        <w:t>Krajowym Rejestrze Sądowym w Sądzie Rejonowym</w:t>
      </w:r>
    </w:p>
    <w:p w14:paraId="6A71FB98" w14:textId="77777777" w:rsidR="00985261" w:rsidRPr="008E4981" w:rsidRDefault="00985261" w:rsidP="006D47A7">
      <w:pPr>
        <w:pStyle w:val="Tekstpodstawowywcity"/>
        <w:spacing w:after="0" w:line="240" w:lineRule="auto"/>
        <w:ind w:left="720"/>
        <w:rPr>
          <w:rFonts w:ascii="Arial" w:hAnsi="Arial" w:cs="Arial"/>
        </w:rPr>
      </w:pPr>
      <w:r w:rsidRPr="008E4981">
        <w:rPr>
          <w:rFonts w:ascii="Arial" w:hAnsi="Arial" w:cs="Arial"/>
        </w:rPr>
        <w:t>w ……………………. pod nr KRS…………………………</w:t>
      </w:r>
      <w:proofErr w:type="gramStart"/>
      <w:r w:rsidRPr="008E4981">
        <w:rPr>
          <w:rFonts w:ascii="Arial" w:hAnsi="Arial" w:cs="Arial"/>
        </w:rPr>
        <w:t>…….</w:t>
      </w:r>
      <w:proofErr w:type="gramEnd"/>
      <w:r w:rsidRPr="008E4981">
        <w:rPr>
          <w:rFonts w:ascii="Arial" w:hAnsi="Arial" w:cs="Arial"/>
        </w:rPr>
        <w:t>.</w:t>
      </w:r>
    </w:p>
    <w:p w14:paraId="31CDEDCE" w14:textId="77777777" w:rsidR="00985261" w:rsidRPr="008E4981" w:rsidRDefault="00985261" w:rsidP="006D47A7">
      <w:pPr>
        <w:pStyle w:val="Tekstpodstawowywcity"/>
        <w:spacing w:after="0" w:line="240" w:lineRule="auto"/>
        <w:rPr>
          <w:rFonts w:ascii="Arial" w:hAnsi="Arial" w:cs="Arial"/>
        </w:rPr>
      </w:pPr>
      <w:r w:rsidRPr="008E4981">
        <w:rPr>
          <w:rFonts w:ascii="Arial" w:hAnsi="Arial" w:cs="Arial"/>
        </w:rPr>
        <w:t>NIP ………………………, Regon ………………*</w:t>
      </w:r>
    </w:p>
    <w:p w14:paraId="4428CDC7" w14:textId="77777777" w:rsidR="00985261" w:rsidRPr="008E4981" w:rsidRDefault="00985261" w:rsidP="006D47A7">
      <w:pPr>
        <w:pStyle w:val="Tekstpodstawowywcity"/>
        <w:spacing w:after="0" w:line="240" w:lineRule="auto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reprezentowaną </w:t>
      </w:r>
      <w:proofErr w:type="gramStart"/>
      <w:r w:rsidRPr="008E4981">
        <w:rPr>
          <w:rFonts w:ascii="Arial" w:hAnsi="Arial" w:cs="Arial"/>
        </w:rPr>
        <w:t>przez:…</w:t>
      </w:r>
      <w:proofErr w:type="gramEnd"/>
      <w:r w:rsidRPr="008E4981">
        <w:rPr>
          <w:rFonts w:ascii="Arial" w:hAnsi="Arial" w:cs="Arial"/>
        </w:rPr>
        <w:t>……………………………………….., zwanym dalej Wykonawcą.</w:t>
      </w:r>
    </w:p>
    <w:p w14:paraId="6C6B323E" w14:textId="77777777" w:rsidR="00985261" w:rsidRPr="008E4981" w:rsidRDefault="00985261" w:rsidP="00985261">
      <w:pPr>
        <w:rPr>
          <w:rFonts w:ascii="Arial" w:hAnsi="Arial" w:cs="Arial"/>
          <w:i/>
          <w:iCs/>
          <w:sz w:val="18"/>
          <w:szCs w:val="18"/>
        </w:rPr>
      </w:pPr>
      <w:r w:rsidRPr="008E4981">
        <w:rPr>
          <w:rStyle w:val="Domylnaczcionkaakapitu1"/>
          <w:rFonts w:ascii="Arial" w:hAnsi="Arial" w:cs="Arial"/>
          <w:i/>
          <w:iCs/>
          <w:sz w:val="18"/>
          <w:szCs w:val="18"/>
        </w:rPr>
        <w:t>* - niepotrzebne skreślić</w:t>
      </w:r>
    </w:p>
    <w:p w14:paraId="67736464" w14:textId="77777777" w:rsidR="00985261" w:rsidRPr="008E4981" w:rsidRDefault="00985261" w:rsidP="00985261">
      <w:pPr>
        <w:jc w:val="both"/>
        <w:rPr>
          <w:rStyle w:val="Domylnaczcionkaakapitu1"/>
          <w:rFonts w:ascii="Arial" w:hAnsi="Arial" w:cs="Arial"/>
          <w:i/>
          <w:iCs/>
          <w:sz w:val="16"/>
          <w:szCs w:val="16"/>
        </w:rPr>
      </w:pPr>
      <w:r w:rsidRPr="008E4981">
        <w:rPr>
          <w:rStyle w:val="Domylnaczcionkaakapitu1"/>
          <w:rFonts w:ascii="Arial" w:hAnsi="Arial" w:cs="Arial"/>
          <w:i/>
          <w:iCs/>
          <w:sz w:val="16"/>
          <w:szCs w:val="16"/>
        </w:rPr>
        <w:t>W przypadku udzielenia zamówienia wykonawcom, którzy wspólnie ubiegali się o jego udzielenie, powyżej zostaną wpisane dane wszystkich tych wykonawców oraz dane ich pełnomocnika do zawarcia umowy, a powyższe zapisy zostaną uzupełnione o następujące:</w:t>
      </w:r>
    </w:p>
    <w:p w14:paraId="50DF3182" w14:textId="77777777" w:rsidR="00985261" w:rsidRPr="008E4981" w:rsidRDefault="00985261" w:rsidP="00985261">
      <w:pPr>
        <w:numPr>
          <w:ilvl w:val="0"/>
          <w:numId w:val="32"/>
        </w:numPr>
        <w:tabs>
          <w:tab w:val="clear" w:pos="720"/>
          <w:tab w:val="num" w:pos="0"/>
          <w:tab w:val="left" w:pos="284"/>
          <w:tab w:val="left" w:pos="568"/>
        </w:tabs>
        <w:suppressAutoHyphens/>
        <w:spacing w:after="0" w:line="100" w:lineRule="atLeast"/>
        <w:ind w:left="284" w:firstLine="0"/>
        <w:jc w:val="both"/>
        <w:textAlignment w:val="baseline"/>
        <w:rPr>
          <w:rStyle w:val="Domylnaczcionkaakapitu1"/>
          <w:rFonts w:ascii="Arial" w:hAnsi="Arial" w:cs="Arial"/>
          <w:i/>
          <w:iCs/>
          <w:sz w:val="16"/>
          <w:szCs w:val="16"/>
        </w:rPr>
      </w:pPr>
      <w:r w:rsidRPr="008E4981">
        <w:rPr>
          <w:rStyle w:val="Domylnaczcionkaakapitu1"/>
          <w:rFonts w:ascii="Arial" w:hAnsi="Arial" w:cs="Arial"/>
          <w:i/>
          <w:iCs/>
          <w:sz w:val="16"/>
          <w:szCs w:val="16"/>
        </w:rPr>
        <w:t>Wykonawcy wspólnie ubiegający się o udzielenie zamówienia publicznego, którym udzielono niniejszego zamówienia ponoszą solidarną odpowiedzialność za wykonanie umowy i wniesienie zabezpieczenia należytego wykonania umowy – o ile przewidziano wniesienie zabezpieczenia</w:t>
      </w:r>
    </w:p>
    <w:p w14:paraId="1B37F0EC" w14:textId="2503E1A9" w:rsidR="00985261" w:rsidRPr="008E4981" w:rsidRDefault="00985261" w:rsidP="00F83BDD">
      <w:pPr>
        <w:numPr>
          <w:ilvl w:val="0"/>
          <w:numId w:val="32"/>
        </w:numPr>
        <w:tabs>
          <w:tab w:val="clear" w:pos="720"/>
          <w:tab w:val="num" w:pos="0"/>
          <w:tab w:val="left" w:pos="284"/>
          <w:tab w:val="left" w:pos="568"/>
        </w:tabs>
        <w:suppressAutoHyphens/>
        <w:spacing w:after="0" w:line="100" w:lineRule="atLeast"/>
        <w:ind w:left="284" w:firstLine="0"/>
        <w:jc w:val="both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8E4981">
        <w:rPr>
          <w:rFonts w:ascii="Arial" w:hAnsi="Arial" w:cs="Arial"/>
          <w:i/>
          <w:iCs/>
          <w:sz w:val="16"/>
          <w:szCs w:val="16"/>
        </w:rPr>
        <w:t>Pełnomocnik Konsorcjum oświadcza, że posiada ważne pełnomocnictwo do zaciągania zobowią</w:t>
      </w:r>
      <w:r w:rsidRPr="008E4981">
        <w:rPr>
          <w:rFonts w:ascii="Arial" w:hAnsi="Arial" w:cs="Arial"/>
          <w:i/>
          <w:iCs/>
          <w:sz w:val="16"/>
          <w:szCs w:val="16"/>
        </w:rPr>
        <w:softHyphen/>
        <w:t>zań w imieniu wszystkich wykonawców realizujących wspólnie umowę.</w:t>
      </w:r>
    </w:p>
    <w:p w14:paraId="20F4DB40" w14:textId="77777777" w:rsidR="00F83BDD" w:rsidRPr="008E4981" w:rsidRDefault="00F83BDD" w:rsidP="00F83BDD">
      <w:pPr>
        <w:tabs>
          <w:tab w:val="left" w:pos="284"/>
          <w:tab w:val="left" w:pos="568"/>
        </w:tabs>
        <w:suppressAutoHyphens/>
        <w:spacing w:after="0" w:line="100" w:lineRule="atLeast"/>
        <w:ind w:left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2F6D2AD9" w14:textId="553CC6D8" w:rsidR="003F4C6B" w:rsidRPr="008E4981" w:rsidRDefault="003F4C6B" w:rsidP="006D47A7">
      <w:pPr>
        <w:spacing w:after="0" w:line="240" w:lineRule="auto"/>
        <w:jc w:val="both"/>
        <w:rPr>
          <w:rFonts w:ascii="Arial" w:hAnsi="Arial" w:cs="Arial"/>
          <w:lang w:bidi="pl-PL"/>
        </w:rPr>
      </w:pPr>
      <w:r w:rsidRPr="008E4981">
        <w:rPr>
          <w:rFonts w:ascii="Arial" w:hAnsi="Arial" w:cs="Arial"/>
          <w:lang w:bidi="pl-PL"/>
        </w:rPr>
        <w:t xml:space="preserve">Umowa zawarta w wyniku postępowania o udzielenie zamówienia publicznego w trybie </w:t>
      </w:r>
      <w:r w:rsidR="008E4981">
        <w:rPr>
          <w:rFonts w:ascii="Arial" w:hAnsi="Arial" w:cs="Arial"/>
          <w:lang w:bidi="pl-PL"/>
        </w:rPr>
        <w:t>przetargu nieograniczonego</w:t>
      </w:r>
      <w:r w:rsidRPr="008E4981">
        <w:rPr>
          <w:rFonts w:ascii="Arial" w:hAnsi="Arial" w:cs="Arial"/>
          <w:lang w:bidi="pl-PL"/>
        </w:rPr>
        <w:t xml:space="preserve"> (nr sprawy zgodny z numerem umowy) na podstawie art. </w:t>
      </w:r>
      <w:r w:rsidR="006C0F81">
        <w:rPr>
          <w:rFonts w:ascii="Arial" w:hAnsi="Arial" w:cs="Arial"/>
          <w:lang w:bidi="pl-PL"/>
        </w:rPr>
        <w:t>275 ust. 1</w:t>
      </w:r>
      <w:r w:rsidRPr="008E4981">
        <w:rPr>
          <w:rFonts w:ascii="Arial" w:hAnsi="Arial" w:cs="Arial"/>
          <w:lang w:bidi="pl-PL"/>
        </w:rPr>
        <w:t xml:space="preserve"> ustawy z dnia 11 września 2019 r.  – Prawo zamówień publicznych (Dz. U. 2019 r., poz. 2019).</w:t>
      </w:r>
    </w:p>
    <w:p w14:paraId="5CEF7AF7" w14:textId="77777777" w:rsidR="00CC547C" w:rsidRPr="008E4981" w:rsidRDefault="00CC547C" w:rsidP="00DB438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A4D2FA4" w14:textId="77777777" w:rsidR="0055520C" w:rsidRPr="008E4981" w:rsidRDefault="0055520C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Strony postanowiły zawrzeć niniejszą umowę (dalej jako „Umowa”) o następującej treści: </w:t>
      </w:r>
    </w:p>
    <w:p w14:paraId="2E29A595" w14:textId="77777777" w:rsidR="0055520C" w:rsidRPr="008E4981" w:rsidRDefault="0055520C" w:rsidP="00DB4385">
      <w:pPr>
        <w:pStyle w:val="Bezodstpw"/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0EC21A67" w14:textId="77777777" w:rsidR="0034321E" w:rsidRPr="008E4981" w:rsidRDefault="0055520C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§1</w:t>
      </w:r>
    </w:p>
    <w:p w14:paraId="477B89A8" w14:textId="77777777" w:rsidR="00D22576" w:rsidRPr="008E4981" w:rsidRDefault="0055520C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Przedmiot umowy</w:t>
      </w:r>
    </w:p>
    <w:p w14:paraId="25627A14" w14:textId="1125C844" w:rsidR="00B32584" w:rsidRPr="008E4981" w:rsidRDefault="00B22FA9" w:rsidP="006D47A7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ascii="Arial" w:eastAsia="Times New Roman" w:hAnsi="Arial" w:cs="Arial"/>
          <w:b/>
        </w:rPr>
      </w:pPr>
      <w:r w:rsidRPr="008E4981">
        <w:rPr>
          <w:rFonts w:ascii="Arial" w:eastAsia="Times New Roman" w:hAnsi="Arial" w:cs="Arial"/>
        </w:rPr>
        <w:t xml:space="preserve">Przedmiotem zamówienia jest </w:t>
      </w:r>
      <w:r w:rsidR="00A55949" w:rsidRPr="008E4981">
        <w:rPr>
          <w:rFonts w:ascii="Arial" w:eastAsia="Times New Roman" w:hAnsi="Arial" w:cs="Arial"/>
          <w:b/>
        </w:rPr>
        <w:t>zakup</w:t>
      </w:r>
      <w:r w:rsidRPr="008E4981">
        <w:rPr>
          <w:rFonts w:ascii="Arial" w:eastAsia="Times New Roman" w:hAnsi="Arial" w:cs="Arial"/>
          <w:b/>
        </w:rPr>
        <w:t xml:space="preserve"> energii elektrycznej</w:t>
      </w:r>
      <w:r w:rsidRPr="008E4981">
        <w:rPr>
          <w:rFonts w:ascii="Arial" w:eastAsia="Times New Roman" w:hAnsi="Arial" w:cs="Arial"/>
        </w:rPr>
        <w:t xml:space="preserve"> </w:t>
      </w:r>
      <w:r w:rsidR="00A55949" w:rsidRPr="008E4981">
        <w:rPr>
          <w:rFonts w:ascii="Arial" w:eastAsia="Times New Roman" w:hAnsi="Arial" w:cs="Arial"/>
        </w:rPr>
        <w:t xml:space="preserve">- </w:t>
      </w:r>
      <w:r w:rsidRPr="008E4981">
        <w:rPr>
          <w:rFonts w:ascii="Arial" w:eastAsia="Times New Roman" w:hAnsi="Arial" w:cs="Arial"/>
        </w:rPr>
        <w:t xml:space="preserve">do nieruchomości położonej </w:t>
      </w:r>
      <w:r w:rsidR="00032AAE" w:rsidRPr="008E4981">
        <w:rPr>
          <w:rFonts w:ascii="Arial" w:eastAsia="Times New Roman" w:hAnsi="Arial" w:cs="Arial"/>
        </w:rPr>
        <w:br/>
      </w:r>
      <w:r w:rsidRPr="008E4981">
        <w:rPr>
          <w:rFonts w:ascii="Arial" w:eastAsia="Times New Roman" w:hAnsi="Arial" w:cs="Arial"/>
        </w:rPr>
        <w:t xml:space="preserve">w </w:t>
      </w:r>
      <w:r w:rsidR="00A84010">
        <w:rPr>
          <w:rFonts w:ascii="Arial" w:eastAsia="Times New Roman" w:hAnsi="Arial" w:cs="Arial"/>
        </w:rPr>
        <w:t>Kamieńcu</w:t>
      </w:r>
      <w:r w:rsidRPr="008E4981">
        <w:rPr>
          <w:rFonts w:ascii="Arial" w:eastAsia="Times New Roman" w:hAnsi="Arial" w:cs="Arial"/>
        </w:rPr>
        <w:t xml:space="preserve"> przy ul. </w:t>
      </w:r>
      <w:r w:rsidR="00A84010">
        <w:rPr>
          <w:rFonts w:ascii="Arial" w:eastAsia="Times New Roman" w:hAnsi="Arial" w:cs="Arial"/>
        </w:rPr>
        <w:t xml:space="preserve">Polnej 2 oraz w Zbrosławicach przy ul. </w:t>
      </w:r>
      <w:r w:rsidRPr="008E4981">
        <w:rPr>
          <w:rFonts w:ascii="Arial" w:eastAsia="Times New Roman" w:hAnsi="Arial" w:cs="Arial"/>
        </w:rPr>
        <w:t xml:space="preserve"> </w:t>
      </w:r>
      <w:r w:rsidR="00A84010">
        <w:rPr>
          <w:rFonts w:ascii="Arial" w:eastAsia="Times New Roman" w:hAnsi="Arial" w:cs="Arial"/>
        </w:rPr>
        <w:t xml:space="preserve">Batorego 8, </w:t>
      </w:r>
      <w:r w:rsidR="00D22576" w:rsidRPr="008E4981">
        <w:rPr>
          <w:rFonts w:ascii="Arial" w:eastAsia="Times New Roman" w:hAnsi="Arial" w:cs="Arial"/>
        </w:rPr>
        <w:t>zgodnie z</w:t>
      </w:r>
      <w:r w:rsidR="00A84010">
        <w:rPr>
          <w:rFonts w:ascii="Arial" w:eastAsia="Times New Roman" w:hAnsi="Arial" w:cs="Arial"/>
        </w:rPr>
        <w:br/>
      </w:r>
      <w:r w:rsidR="00D22576" w:rsidRPr="008E4981">
        <w:rPr>
          <w:rFonts w:ascii="Arial" w:eastAsia="Times New Roman" w:hAnsi="Arial" w:cs="Arial"/>
        </w:rPr>
        <w:t xml:space="preserve"> warunkami wskazanymi w Specyfikacji Warunków Zamówienia (SWZ), wymaganiami ustawy z dnia 10 kwietnia 1997 r. Prawo energetyczne i przepis</w:t>
      </w:r>
      <w:r w:rsidR="00A84010">
        <w:rPr>
          <w:rFonts w:ascii="Arial" w:eastAsia="Times New Roman" w:hAnsi="Arial" w:cs="Arial"/>
        </w:rPr>
        <w:t>ami</w:t>
      </w:r>
      <w:r w:rsidR="00D22576" w:rsidRPr="008E4981">
        <w:rPr>
          <w:rFonts w:ascii="Arial" w:eastAsia="Times New Roman" w:hAnsi="Arial" w:cs="Arial"/>
        </w:rPr>
        <w:t xml:space="preserve"> wykonawczy</w:t>
      </w:r>
      <w:r w:rsidR="00A84010">
        <w:rPr>
          <w:rFonts w:ascii="Arial" w:eastAsia="Times New Roman" w:hAnsi="Arial" w:cs="Arial"/>
        </w:rPr>
        <w:t>mi</w:t>
      </w:r>
      <w:r w:rsidR="00D22576" w:rsidRPr="008E4981">
        <w:rPr>
          <w:rFonts w:ascii="Arial" w:eastAsia="Times New Roman" w:hAnsi="Arial" w:cs="Arial"/>
        </w:rPr>
        <w:t xml:space="preserve"> do tej ustawy, złożoną ofertą, oraz zasadami wiedzy technicznej.</w:t>
      </w:r>
    </w:p>
    <w:p w14:paraId="01AB3142" w14:textId="718097B7" w:rsidR="00B32584" w:rsidRPr="008E4981" w:rsidRDefault="00C241C2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ascii="Arial" w:eastAsia="Times New Roman" w:hAnsi="Arial" w:cs="Arial"/>
          <w:b/>
        </w:rPr>
      </w:pPr>
      <w:r w:rsidRPr="008E4981">
        <w:rPr>
          <w:rFonts w:ascii="Arial" w:hAnsi="Arial" w:cs="Arial"/>
        </w:rPr>
        <w:t xml:space="preserve">Sprzedaż (dostawy) energii do punktu poboru odbywać się będzie za pośrednictwem sieci dystrybucji należącej do przedsiębiorstwa energetycznego prowadzącego działalność </w:t>
      </w:r>
      <w:r w:rsidR="00A84010">
        <w:rPr>
          <w:rFonts w:ascii="Arial" w:hAnsi="Arial" w:cs="Arial"/>
        </w:rPr>
        <w:br/>
      </w:r>
      <w:r w:rsidRPr="008E4981">
        <w:rPr>
          <w:rFonts w:ascii="Arial" w:hAnsi="Arial" w:cs="Arial"/>
        </w:rPr>
        <w:t>w zakresie dystrybucji energii elektrycznej na obszarze, którego znajduje się punkt odbioru energii elektrycznej.</w:t>
      </w:r>
    </w:p>
    <w:p w14:paraId="1F8D74B7" w14:textId="6D493E77" w:rsidR="00B32584" w:rsidRPr="008E4981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lastRenderedPageBreak/>
        <w:t>Przewidywane zużycie energii określone w SWZ nie stanowi dl</w:t>
      </w:r>
      <w:r w:rsidR="00A42A73" w:rsidRPr="008E4981">
        <w:rPr>
          <w:rFonts w:ascii="Arial" w:eastAsia="Times New Roman" w:hAnsi="Arial" w:cs="Arial"/>
        </w:rPr>
        <w:t>a zamawiającego zobowiązania do </w:t>
      </w:r>
      <w:r w:rsidRPr="008E4981">
        <w:rPr>
          <w:rFonts w:ascii="Arial" w:eastAsia="Times New Roman" w:hAnsi="Arial" w:cs="Arial"/>
        </w:rPr>
        <w:t>zakupu energii w podanej ilości. Ilość pobranej energii elektrycznej</w:t>
      </w:r>
      <w:r w:rsidR="00A42A73" w:rsidRPr="008E4981">
        <w:rPr>
          <w:rFonts w:ascii="Arial" w:eastAsia="Times New Roman" w:hAnsi="Arial" w:cs="Arial"/>
        </w:rPr>
        <w:t xml:space="preserve"> do zapłaty zostanie ustalona w </w:t>
      </w:r>
      <w:r w:rsidRPr="008E4981">
        <w:rPr>
          <w:rFonts w:ascii="Arial" w:eastAsia="Times New Roman" w:hAnsi="Arial" w:cs="Arial"/>
        </w:rPr>
        <w:t>oparciu o odczyty układów pomiarowo-rozliczeniowych,</w:t>
      </w:r>
    </w:p>
    <w:p w14:paraId="10C34BC1" w14:textId="495E2D13" w:rsidR="00B32584" w:rsidRPr="008E4981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Moc umowna, grupa taryfowa i warunki ich zmian oraz miejsce dostarczenia energii elektrycznej dla punktów poboru wymienionych w Załączniku nr </w:t>
      </w:r>
      <w:r w:rsidR="00A84010">
        <w:rPr>
          <w:rFonts w:ascii="Arial" w:eastAsia="Times New Roman" w:hAnsi="Arial" w:cs="Arial"/>
        </w:rPr>
        <w:t>1.1</w:t>
      </w:r>
      <w:r w:rsidRPr="008E4981">
        <w:rPr>
          <w:rFonts w:ascii="Arial" w:eastAsia="Times New Roman" w:hAnsi="Arial" w:cs="Arial"/>
        </w:rPr>
        <w:t xml:space="preserve"> do </w:t>
      </w:r>
      <w:r w:rsidR="0034542C" w:rsidRPr="008E4981">
        <w:rPr>
          <w:rFonts w:ascii="Arial" w:eastAsia="Times New Roman" w:hAnsi="Arial" w:cs="Arial"/>
        </w:rPr>
        <w:t>SWZ określane są każdorazowo w </w:t>
      </w:r>
      <w:r w:rsidRPr="008E4981">
        <w:rPr>
          <w:rFonts w:ascii="Arial" w:eastAsia="Times New Roman" w:hAnsi="Arial" w:cs="Arial"/>
        </w:rPr>
        <w:t>Umowie o świadczenie usług dystrybucji zawartej pomiędzy Zamawiającym a OSD.</w:t>
      </w:r>
    </w:p>
    <w:p w14:paraId="2F3DE93B" w14:textId="506665F2" w:rsidR="00B32584" w:rsidRPr="008E4981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ascii="Arial" w:eastAsia="Times New Roman" w:hAnsi="Arial" w:cs="Arial"/>
        </w:rPr>
      </w:pPr>
      <w:r w:rsidRPr="008E4981">
        <w:rPr>
          <w:rFonts w:ascii="Arial" w:hAnsi="Arial" w:cs="Arial"/>
        </w:rPr>
        <w:t>Energia elektryczna kupowana na podstawie niniejszej umowy zużywana będzie na potrzeby własne. Wykonawca zapewni umorzenie świadectw pochodzenia wolumenu energii na potrzeby własne</w:t>
      </w:r>
      <w:r w:rsidR="00427EEE">
        <w:rPr>
          <w:rFonts w:ascii="Arial" w:hAnsi="Arial" w:cs="Arial"/>
        </w:rPr>
        <w:t>,</w:t>
      </w:r>
      <w:r w:rsidRPr="008E4981">
        <w:rPr>
          <w:rFonts w:ascii="Arial" w:hAnsi="Arial" w:cs="Arial"/>
        </w:rPr>
        <w:t xml:space="preserve"> zgodnie z zapisami ustawy Prawo Energetyczne oraz rozporządzeniami wykonawczymi.</w:t>
      </w:r>
    </w:p>
    <w:p w14:paraId="75294629" w14:textId="77777777" w:rsidR="00B32584" w:rsidRPr="008E4981" w:rsidRDefault="00B32584" w:rsidP="00B32584">
      <w:pPr>
        <w:tabs>
          <w:tab w:val="left" w:pos="0"/>
        </w:tabs>
        <w:suppressAutoHyphens/>
        <w:spacing w:after="0"/>
        <w:ind w:left="357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4B7588E8" w14:textId="77777777" w:rsidR="00CE5B8E" w:rsidRPr="008E4981" w:rsidRDefault="00CE5B8E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§2</w:t>
      </w:r>
    </w:p>
    <w:p w14:paraId="7712096A" w14:textId="77777777" w:rsidR="00CE5B8E" w:rsidRPr="008E4981" w:rsidRDefault="00CE5B8E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Punkty poboru energii elektrycznej</w:t>
      </w:r>
    </w:p>
    <w:p w14:paraId="0A001F3F" w14:textId="0361DF8B" w:rsidR="00CE5B8E" w:rsidRPr="00B24D57" w:rsidRDefault="00CE5B8E" w:rsidP="00B24D57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</w:rPr>
      </w:pPr>
      <w:r w:rsidRPr="00B24D57">
        <w:rPr>
          <w:rFonts w:ascii="Arial" w:eastAsia="Times New Roman" w:hAnsi="Arial" w:cs="Arial"/>
        </w:rPr>
        <w:t>Ustala się następujący wykaz punktów</w:t>
      </w:r>
      <w:r w:rsidR="00A55949" w:rsidRPr="00B24D57">
        <w:rPr>
          <w:rFonts w:ascii="Arial" w:eastAsia="Times New Roman" w:hAnsi="Arial" w:cs="Arial"/>
        </w:rPr>
        <w:t>,</w:t>
      </w:r>
      <w:r w:rsidRPr="00B24D57">
        <w:rPr>
          <w:rFonts w:ascii="Arial" w:eastAsia="Times New Roman" w:hAnsi="Arial" w:cs="Arial"/>
        </w:rPr>
        <w:t xml:space="preserve"> do których należy dostarczyć energię elektryczną:</w:t>
      </w:r>
    </w:p>
    <w:p w14:paraId="31FA3A5E" w14:textId="564D9B8A" w:rsidR="00427EEE" w:rsidRPr="00B24D57" w:rsidRDefault="00427EEE" w:rsidP="00427EEE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Budynek w Kamieńcu, </w:t>
      </w:r>
      <w:r w:rsidRPr="006C0F81">
        <w:rPr>
          <w:rFonts w:ascii="Arial" w:hAnsi="Arial" w:cs="Arial"/>
        </w:rPr>
        <w:t>42-674 Kamieniec</w:t>
      </w:r>
      <w:r>
        <w:rPr>
          <w:rFonts w:ascii="Arial" w:eastAsia="Times New Roman" w:hAnsi="Arial" w:cs="Arial"/>
        </w:rPr>
        <w:t>, ul. Polna 2 (Pałac) – grupa taryfowa C21;</w:t>
      </w:r>
    </w:p>
    <w:p w14:paraId="2E4A7C4D" w14:textId="65A464AA" w:rsidR="00427EEE" w:rsidRPr="00B24D57" w:rsidRDefault="00427EEE" w:rsidP="00B24D57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Budynek w Zbrosławicach, </w:t>
      </w:r>
      <w:r w:rsidR="00B24D57">
        <w:rPr>
          <w:rFonts w:ascii="Arial" w:eastAsia="Times New Roman" w:hAnsi="Arial" w:cs="Arial"/>
        </w:rPr>
        <w:t>42-647</w:t>
      </w:r>
      <w:r>
        <w:rPr>
          <w:rFonts w:ascii="Arial" w:eastAsia="Times New Roman" w:hAnsi="Arial" w:cs="Arial"/>
        </w:rPr>
        <w:t xml:space="preserve"> Zbrosławice, ul. Batorego 8</w:t>
      </w:r>
      <w:r w:rsidR="00B24D57">
        <w:rPr>
          <w:rFonts w:ascii="Arial" w:eastAsia="Times New Roman" w:hAnsi="Arial" w:cs="Arial"/>
        </w:rPr>
        <w:t xml:space="preserve"> – grupa taryfowa C11;</w:t>
      </w:r>
    </w:p>
    <w:p w14:paraId="0203BBC0" w14:textId="6626C645" w:rsidR="00B24D57" w:rsidRPr="00B24D57" w:rsidRDefault="00B24D57" w:rsidP="00B24D57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Budynek w Kamieńcu, </w:t>
      </w:r>
      <w:r w:rsidRPr="006C0F81">
        <w:rPr>
          <w:rFonts w:ascii="Arial" w:hAnsi="Arial" w:cs="Arial"/>
        </w:rPr>
        <w:t>42-674 Kamieniec</w:t>
      </w:r>
      <w:r>
        <w:rPr>
          <w:rFonts w:ascii="Arial" w:eastAsia="Times New Roman" w:hAnsi="Arial" w:cs="Arial"/>
        </w:rPr>
        <w:t>, ul. Polna 2 (Oczyszczalnia) – grupa taryfowa C11.</w:t>
      </w:r>
    </w:p>
    <w:p w14:paraId="07093895" w14:textId="77777777" w:rsidR="00C241C2" w:rsidRPr="008E4981" w:rsidRDefault="00C241C2" w:rsidP="00DB4385">
      <w:pPr>
        <w:tabs>
          <w:tab w:val="left" w:pos="0"/>
        </w:tabs>
        <w:suppressAutoHyphens/>
        <w:spacing w:after="0"/>
        <w:ind w:left="357"/>
        <w:jc w:val="both"/>
        <w:rPr>
          <w:rFonts w:ascii="Arial" w:hAnsi="Arial" w:cs="Arial"/>
          <w:sz w:val="10"/>
          <w:szCs w:val="10"/>
        </w:rPr>
      </w:pPr>
    </w:p>
    <w:p w14:paraId="07CC526C" w14:textId="77777777" w:rsidR="0034321E" w:rsidRPr="008E4981" w:rsidRDefault="002832CB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3</w:t>
      </w:r>
    </w:p>
    <w:p w14:paraId="4482A5BE" w14:textId="77777777" w:rsidR="002832CB" w:rsidRPr="008E4981" w:rsidRDefault="002832CB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Czas trwania umowy</w:t>
      </w:r>
    </w:p>
    <w:p w14:paraId="631D3FD1" w14:textId="2CFC80A1" w:rsidR="0034321E" w:rsidRPr="008E4981" w:rsidRDefault="0034321E" w:rsidP="00215841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Umowa </w:t>
      </w:r>
      <w:r w:rsidR="00151AAB" w:rsidRPr="008E4981">
        <w:rPr>
          <w:rFonts w:ascii="Arial" w:hAnsi="Arial" w:cs="Arial"/>
        </w:rPr>
        <w:t>zostaje zawarta na czas określony od dnia</w:t>
      </w:r>
      <w:r w:rsidRPr="008E4981">
        <w:rPr>
          <w:rFonts w:ascii="Arial" w:hAnsi="Arial" w:cs="Arial"/>
        </w:rPr>
        <w:t xml:space="preserve"> 01.01.</w:t>
      </w:r>
      <w:r w:rsidR="0043040A" w:rsidRPr="008E4981">
        <w:rPr>
          <w:rFonts w:ascii="Arial" w:hAnsi="Arial" w:cs="Arial"/>
        </w:rPr>
        <w:t>202</w:t>
      </w:r>
      <w:r w:rsidR="008E4981">
        <w:rPr>
          <w:rFonts w:ascii="Arial" w:hAnsi="Arial" w:cs="Arial"/>
        </w:rPr>
        <w:t>3</w:t>
      </w:r>
      <w:r w:rsidR="00284656" w:rsidRPr="008E4981">
        <w:rPr>
          <w:rFonts w:ascii="Arial" w:hAnsi="Arial" w:cs="Arial"/>
        </w:rPr>
        <w:t xml:space="preserve"> </w:t>
      </w:r>
      <w:r w:rsidRPr="008E4981">
        <w:rPr>
          <w:rFonts w:ascii="Arial" w:hAnsi="Arial" w:cs="Arial"/>
        </w:rPr>
        <w:t>r</w:t>
      </w:r>
      <w:r w:rsidR="007A412B" w:rsidRPr="008E4981">
        <w:rPr>
          <w:rFonts w:ascii="Arial" w:hAnsi="Arial" w:cs="Arial"/>
        </w:rPr>
        <w:t>.</w:t>
      </w:r>
      <w:r w:rsidRPr="008E4981">
        <w:rPr>
          <w:rFonts w:ascii="Arial" w:hAnsi="Arial" w:cs="Arial"/>
        </w:rPr>
        <w:t xml:space="preserve"> do dnia 31.12.</w:t>
      </w:r>
      <w:r w:rsidR="0043040A" w:rsidRPr="008E4981">
        <w:rPr>
          <w:rFonts w:ascii="Arial" w:hAnsi="Arial" w:cs="Arial"/>
        </w:rPr>
        <w:t>202</w:t>
      </w:r>
      <w:r w:rsidR="00AC4341">
        <w:rPr>
          <w:rFonts w:ascii="Arial" w:hAnsi="Arial" w:cs="Arial"/>
        </w:rPr>
        <w:t>4</w:t>
      </w:r>
      <w:r w:rsidR="00284656" w:rsidRPr="008E4981">
        <w:rPr>
          <w:rFonts w:ascii="Arial" w:hAnsi="Arial" w:cs="Arial"/>
        </w:rPr>
        <w:t xml:space="preserve"> </w:t>
      </w:r>
      <w:r w:rsidRPr="008E4981">
        <w:rPr>
          <w:rFonts w:ascii="Arial" w:hAnsi="Arial" w:cs="Arial"/>
        </w:rPr>
        <w:t xml:space="preserve">r. </w:t>
      </w:r>
    </w:p>
    <w:p w14:paraId="74260DF0" w14:textId="7A2BF7F5" w:rsidR="0034321E" w:rsidRPr="008E4981" w:rsidRDefault="0034321E" w:rsidP="00215841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Dzień </w:t>
      </w:r>
      <w:r w:rsidR="00FA261B" w:rsidRPr="008E4981">
        <w:rPr>
          <w:rFonts w:ascii="Arial" w:hAnsi="Arial" w:cs="Arial"/>
        </w:rPr>
        <w:t>01.01.202</w:t>
      </w:r>
      <w:r w:rsidR="008E4981">
        <w:rPr>
          <w:rFonts w:ascii="Arial" w:hAnsi="Arial" w:cs="Arial"/>
        </w:rPr>
        <w:t>3</w:t>
      </w:r>
      <w:r w:rsidR="00FA261B" w:rsidRPr="008E4981">
        <w:rPr>
          <w:rFonts w:ascii="Arial" w:hAnsi="Arial" w:cs="Arial"/>
        </w:rPr>
        <w:t xml:space="preserve"> r. </w:t>
      </w:r>
      <w:r w:rsidRPr="008E4981">
        <w:rPr>
          <w:rFonts w:ascii="Arial" w:hAnsi="Arial" w:cs="Arial"/>
        </w:rPr>
        <w:t>jest dniem rozpoczynającym zakup energii elektrycznej przez</w:t>
      </w:r>
      <w:r w:rsidR="007A412B" w:rsidRPr="008E4981">
        <w:rPr>
          <w:rFonts w:ascii="Arial" w:hAnsi="Arial" w:cs="Arial"/>
        </w:rPr>
        <w:t xml:space="preserve"> Zamawiającego</w:t>
      </w:r>
      <w:r w:rsidRPr="008E4981">
        <w:rPr>
          <w:rFonts w:ascii="Arial" w:hAnsi="Arial" w:cs="Arial"/>
        </w:rPr>
        <w:t xml:space="preserve">. </w:t>
      </w:r>
    </w:p>
    <w:p w14:paraId="72F1A84B" w14:textId="77777777" w:rsidR="0034321E" w:rsidRPr="008E4981" w:rsidRDefault="006B7E08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4</w:t>
      </w:r>
    </w:p>
    <w:p w14:paraId="3BD24C0B" w14:textId="77777777" w:rsidR="002832CB" w:rsidRPr="008E4981" w:rsidRDefault="006B7E08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Prawa i obowiązki stron</w:t>
      </w:r>
    </w:p>
    <w:p w14:paraId="0DBC1326" w14:textId="77777777" w:rsidR="002832CB" w:rsidRPr="008E4981" w:rsidRDefault="00F0282A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Wykonawca </w:t>
      </w:r>
      <w:r w:rsidR="002832CB" w:rsidRPr="008E4981">
        <w:rPr>
          <w:rFonts w:ascii="Arial" w:eastAsia="Times New Roman" w:hAnsi="Arial" w:cs="Arial"/>
        </w:rPr>
        <w:t xml:space="preserve">oświadcza, że posiada koncesję na obrót energią elektryczną </w:t>
      </w:r>
      <w:r w:rsidR="002832CB" w:rsidRPr="008E4981">
        <w:rPr>
          <w:rFonts w:ascii="Arial" w:eastAsia="Times New Roman" w:hAnsi="Arial" w:cs="Arial"/>
        </w:rPr>
        <w:br/>
        <w:t>nr ....................... wydaną przez Prezesa Urzędu Regulacji Energetyki. W przypadku utraty ważności koncesji w okresie wykonywania przez Wykonawcę umowy, Wykonaw</w:t>
      </w:r>
      <w:r w:rsidRPr="008E4981">
        <w:rPr>
          <w:rFonts w:ascii="Arial" w:eastAsia="Times New Roman" w:hAnsi="Arial" w:cs="Arial"/>
        </w:rPr>
        <w:t xml:space="preserve">ca </w:t>
      </w:r>
      <w:r w:rsidR="002832CB" w:rsidRPr="008E4981">
        <w:rPr>
          <w:rFonts w:ascii="Arial" w:eastAsia="Times New Roman" w:hAnsi="Arial" w:cs="Arial"/>
        </w:rPr>
        <w:t>zobowiązany jest w terminie 1 miesiąca przed upływem ważności tego dokumentu dostarczyć Zamawiającemu aktualny dokument ważny na cały okres obowiązywania umowy.</w:t>
      </w:r>
    </w:p>
    <w:p w14:paraId="0337416B" w14:textId="77777777" w:rsidR="002832CB" w:rsidRPr="008E4981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8E4981">
        <w:rPr>
          <w:rFonts w:ascii="Arial" w:eastAsia="Calibri" w:hAnsi="Arial" w:cs="Arial"/>
        </w:rPr>
        <w:t xml:space="preserve">Zamawiający zobowiązuje się do pobierania mocy i energii elektrycznej zgodnie </w:t>
      </w:r>
      <w:r w:rsidRPr="008E4981">
        <w:rPr>
          <w:rFonts w:ascii="Arial" w:eastAsia="Calibri" w:hAnsi="Arial" w:cs="Arial"/>
        </w:rPr>
        <w:br/>
        <w:t>z obowiązującymi przepisami oraz terminowego regulowania należności za przedmiot umowy.</w:t>
      </w:r>
    </w:p>
    <w:p w14:paraId="79D56A94" w14:textId="77777777" w:rsidR="002832CB" w:rsidRPr="008E4981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8E4981">
        <w:rPr>
          <w:rFonts w:ascii="Arial" w:eastAsia="Times New Roman" w:hAnsi="Arial" w:cs="Arial"/>
        </w:rPr>
        <w:t>Wykonawca zobowiązany jest dostarczać zamówioną energię przez cały okres obowiązywania umowy w sposób ciągły i niezakłócony zgodnie z warunkami Umowy oraz obowiązującymi przepisami prawa</w:t>
      </w:r>
      <w:r w:rsidR="00F85F1D" w:rsidRPr="008E4981">
        <w:rPr>
          <w:rFonts w:ascii="Arial" w:eastAsia="Times New Roman" w:hAnsi="Arial" w:cs="Arial"/>
        </w:rPr>
        <w:t>.</w:t>
      </w:r>
    </w:p>
    <w:p w14:paraId="0B669F44" w14:textId="77777777" w:rsidR="002832CB" w:rsidRPr="008E4981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Wykonawca zobowiązany jest do przyjmowania </w:t>
      </w:r>
      <w:r w:rsidR="006B7E08" w:rsidRPr="008E4981">
        <w:rPr>
          <w:rFonts w:ascii="Arial" w:hAnsi="Arial" w:cs="Arial"/>
        </w:rPr>
        <w:t>od Zamawiaj</w:t>
      </w:r>
      <w:r w:rsidR="00A42A73" w:rsidRPr="008E4981">
        <w:rPr>
          <w:rFonts w:ascii="Arial" w:hAnsi="Arial" w:cs="Arial"/>
        </w:rPr>
        <w:t>ącego, w uzgodnionym czasie i w </w:t>
      </w:r>
      <w:r w:rsidR="006B7E08" w:rsidRPr="008E4981">
        <w:rPr>
          <w:rFonts w:ascii="Arial" w:hAnsi="Arial" w:cs="Arial"/>
        </w:rPr>
        <w:t>uzgodniony sposób, zgłoszeń i reklamacji dotyczących kupowanej energii elektrycznej.</w:t>
      </w:r>
    </w:p>
    <w:p w14:paraId="7AF8A2AE" w14:textId="77777777" w:rsidR="002832CB" w:rsidRPr="008E4981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8E4981">
        <w:rPr>
          <w:rFonts w:ascii="Arial" w:hAnsi="Arial" w:cs="Arial"/>
        </w:rPr>
        <w:t>Wykonawca zobowiązany jest do przestrzegania</w:t>
      </w:r>
      <w:r w:rsidR="006B7E08" w:rsidRPr="008E4981">
        <w:rPr>
          <w:rFonts w:ascii="Arial" w:hAnsi="Arial" w:cs="Arial"/>
        </w:rPr>
        <w:t xml:space="preserve"> standardów jakościowych obsługi odbiorców.</w:t>
      </w:r>
    </w:p>
    <w:p w14:paraId="2F85E925" w14:textId="6ABC0DD0" w:rsidR="002832CB" w:rsidRPr="008E4981" w:rsidRDefault="00C241C2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8E4981">
        <w:rPr>
          <w:rFonts w:ascii="Arial" w:eastAsia="Times New Roman" w:hAnsi="Arial" w:cs="Arial"/>
        </w:rPr>
        <w:t>Wykonawca</w:t>
      </w:r>
      <w:r w:rsidR="00E57D5A" w:rsidRPr="008E4981">
        <w:rPr>
          <w:rFonts w:ascii="Arial" w:eastAsia="Times New Roman" w:hAnsi="Arial" w:cs="Arial"/>
        </w:rPr>
        <w:t xml:space="preserve"> jest</w:t>
      </w:r>
      <w:r w:rsidRPr="008E4981">
        <w:rPr>
          <w:rFonts w:ascii="Arial" w:eastAsia="Times New Roman" w:hAnsi="Arial" w:cs="Arial"/>
        </w:rPr>
        <w:t xml:space="preserve"> obowiązany do poinformowania operatora sieci dystrybucyjnej o zawarciu umowy sprzedaży w terminie umożliwiającym rozpoczęcie sprzedaży od dnia 01.01.</w:t>
      </w:r>
      <w:r w:rsidR="00C30E90" w:rsidRPr="008E4981">
        <w:rPr>
          <w:rFonts w:ascii="Arial" w:eastAsia="Times New Roman" w:hAnsi="Arial" w:cs="Arial"/>
        </w:rPr>
        <w:t>202</w:t>
      </w:r>
      <w:r w:rsidR="00765673">
        <w:rPr>
          <w:rFonts w:ascii="Arial" w:eastAsia="Times New Roman" w:hAnsi="Arial" w:cs="Arial"/>
        </w:rPr>
        <w:t>3</w:t>
      </w:r>
      <w:r w:rsidR="00284656" w:rsidRPr="008E4981">
        <w:rPr>
          <w:rFonts w:ascii="Arial" w:eastAsia="Times New Roman" w:hAnsi="Arial" w:cs="Arial"/>
        </w:rPr>
        <w:t xml:space="preserve"> </w:t>
      </w:r>
      <w:r w:rsidRPr="008E4981">
        <w:rPr>
          <w:rFonts w:ascii="Arial" w:eastAsia="Times New Roman" w:hAnsi="Arial" w:cs="Arial"/>
        </w:rPr>
        <w:t>r.</w:t>
      </w:r>
      <w:r w:rsidR="00A42A73" w:rsidRPr="008E4981">
        <w:rPr>
          <w:rFonts w:ascii="Arial" w:eastAsia="Times New Roman" w:hAnsi="Arial" w:cs="Arial"/>
        </w:rPr>
        <w:t xml:space="preserve"> oraz </w:t>
      </w:r>
      <w:r w:rsidRPr="008E4981">
        <w:rPr>
          <w:rFonts w:ascii="Arial" w:eastAsia="Times New Roman" w:hAnsi="Arial" w:cs="Arial"/>
        </w:rPr>
        <w:t>zobowiązuje się załatwić wszelkie formalności związane ze zgłoszeniem zmiany sprzedawcy</w:t>
      </w:r>
      <w:r w:rsidR="0009660D" w:rsidRPr="008E4981">
        <w:rPr>
          <w:rFonts w:ascii="Arial" w:eastAsia="Times New Roman" w:hAnsi="Arial" w:cs="Arial"/>
        </w:rPr>
        <w:t>, a także</w:t>
      </w:r>
      <w:r w:rsidRPr="008E4981">
        <w:rPr>
          <w:rFonts w:ascii="Arial" w:eastAsia="Times New Roman" w:hAnsi="Arial" w:cs="Arial"/>
        </w:rPr>
        <w:t xml:space="preserve"> bierze na siebie całkowitą odpowiedzialność za </w:t>
      </w:r>
      <w:r w:rsidRPr="008E4981">
        <w:rPr>
          <w:rFonts w:ascii="Arial" w:eastAsia="Times New Roman" w:hAnsi="Arial" w:cs="Arial"/>
        </w:rPr>
        <w:lastRenderedPageBreak/>
        <w:t>błędy wynikłe podczas zgłoszenia</w:t>
      </w:r>
      <w:r w:rsidR="005C40E4" w:rsidRPr="008E4981">
        <w:rPr>
          <w:rFonts w:ascii="Arial" w:eastAsia="Times New Roman" w:hAnsi="Arial" w:cs="Arial"/>
        </w:rPr>
        <w:t xml:space="preserve">, </w:t>
      </w:r>
      <w:r w:rsidR="00DD2B5B" w:rsidRPr="008E4981">
        <w:rPr>
          <w:rFonts w:ascii="Arial" w:eastAsia="Times New Roman" w:hAnsi="Arial" w:cs="Arial"/>
        </w:rPr>
        <w:t>oraz</w:t>
      </w:r>
      <w:r w:rsidR="005C40E4" w:rsidRPr="008E4981">
        <w:rPr>
          <w:rFonts w:ascii="Arial" w:eastAsia="Times New Roman" w:hAnsi="Arial" w:cs="Arial"/>
        </w:rPr>
        <w:t xml:space="preserve"> za opóźnienie w dokonaniu zgłoszenia,</w:t>
      </w:r>
      <w:r w:rsidRPr="008E4981">
        <w:rPr>
          <w:rFonts w:ascii="Arial" w:eastAsia="Times New Roman" w:hAnsi="Arial" w:cs="Arial"/>
        </w:rPr>
        <w:t xml:space="preserve"> i </w:t>
      </w:r>
      <w:r w:rsidR="00E57D5A" w:rsidRPr="008E4981">
        <w:rPr>
          <w:rFonts w:ascii="Arial" w:eastAsia="Times New Roman" w:hAnsi="Arial" w:cs="Arial"/>
        </w:rPr>
        <w:t>pokrywa</w:t>
      </w:r>
      <w:r w:rsidRPr="008E4981">
        <w:rPr>
          <w:rFonts w:ascii="Arial" w:eastAsia="Times New Roman" w:hAnsi="Arial" w:cs="Arial"/>
        </w:rPr>
        <w:t xml:space="preserve"> wszelkie koszty wynikłe z tego tytułu, pod warunkiem</w:t>
      </w:r>
      <w:r w:rsidR="00924443" w:rsidRPr="008E4981">
        <w:rPr>
          <w:rFonts w:ascii="Arial" w:eastAsia="Times New Roman" w:hAnsi="Arial" w:cs="Arial"/>
        </w:rPr>
        <w:t>,</w:t>
      </w:r>
      <w:r w:rsidRPr="008E4981">
        <w:rPr>
          <w:rFonts w:ascii="Arial" w:eastAsia="Times New Roman" w:hAnsi="Arial" w:cs="Arial"/>
        </w:rPr>
        <w:t xml:space="preserve"> że błędy te nie będą spowodowane przekazaniem błędnych danych przez Zamawiającego</w:t>
      </w:r>
      <w:r w:rsidR="005C40E4" w:rsidRPr="008E4981">
        <w:rPr>
          <w:rFonts w:ascii="Arial" w:eastAsia="Times New Roman" w:hAnsi="Arial" w:cs="Arial"/>
        </w:rPr>
        <w:t>.</w:t>
      </w:r>
      <w:r w:rsidR="00451CE3" w:rsidRPr="008E4981">
        <w:rPr>
          <w:rFonts w:ascii="Arial" w:eastAsia="Times New Roman" w:hAnsi="Arial" w:cs="Arial"/>
        </w:rPr>
        <w:t xml:space="preserve"> Wykonawca oświadcza, że jest świadomy tego jak długo może potrwać proces zmiany sprzedawcy i mimo tego podtrzymuje zobowiązanie do dochowa</w:t>
      </w:r>
      <w:r w:rsidR="00DD2B5B" w:rsidRPr="008E4981">
        <w:rPr>
          <w:rFonts w:ascii="Arial" w:eastAsia="Times New Roman" w:hAnsi="Arial" w:cs="Arial"/>
        </w:rPr>
        <w:t>nia terminu wskazanego w pierwszym zdaniu niniejszego ustępu.</w:t>
      </w:r>
    </w:p>
    <w:p w14:paraId="3F4DF4B4" w14:textId="77777777" w:rsidR="002832CB" w:rsidRPr="008E4981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>Strony umowy zobowiązują się do niezwłocznego wzajemnego informowania o zauważonych wadach lub usterkach w układzie pomiarowo</w:t>
      </w:r>
      <w:r w:rsidR="00BB589F" w:rsidRPr="008E4981">
        <w:rPr>
          <w:rFonts w:ascii="Arial" w:eastAsia="Times New Roman" w:hAnsi="Arial" w:cs="Arial"/>
        </w:rPr>
        <w:t xml:space="preserve"> </w:t>
      </w:r>
      <w:r w:rsidRPr="008E4981">
        <w:rPr>
          <w:rFonts w:ascii="Arial" w:eastAsia="Times New Roman" w:hAnsi="Arial" w:cs="Arial"/>
        </w:rPr>
        <w:t>- rozliczeniowym oraz innych okolicznościach mających wpływ na rozliczenie za energię.</w:t>
      </w:r>
    </w:p>
    <w:p w14:paraId="2CB16313" w14:textId="77777777" w:rsidR="000729BE" w:rsidRPr="008E4981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Zamawiający ze swej strony upoważnia do kontaktów z Wykonawcą oraz czyni odpowiedzialnym za realizację umowy niżej wymienione osoby: </w:t>
      </w:r>
    </w:p>
    <w:p w14:paraId="2C32A6E5" w14:textId="19DC203E" w:rsidR="000729BE" w:rsidRPr="008E4981" w:rsidRDefault="000729BE" w:rsidP="00DB4385">
      <w:pPr>
        <w:pStyle w:val="Akapitzlist"/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- </w:t>
      </w:r>
      <w:r w:rsidR="0023413E">
        <w:rPr>
          <w:rFonts w:ascii="Arial" w:eastAsia="Times New Roman" w:hAnsi="Arial" w:cs="Arial"/>
        </w:rPr>
        <w:t xml:space="preserve">Natalia </w:t>
      </w:r>
      <w:proofErr w:type="spellStart"/>
      <w:r w:rsidR="0023413E">
        <w:rPr>
          <w:rFonts w:ascii="Arial" w:eastAsia="Times New Roman" w:hAnsi="Arial" w:cs="Arial"/>
        </w:rPr>
        <w:t>Malek</w:t>
      </w:r>
      <w:proofErr w:type="spellEnd"/>
      <w:r w:rsidRPr="008E4981">
        <w:rPr>
          <w:rFonts w:ascii="Arial" w:eastAsia="Times New Roman" w:hAnsi="Arial" w:cs="Arial"/>
        </w:rPr>
        <w:t xml:space="preserve">: </w:t>
      </w:r>
      <w:r w:rsidR="002832CB" w:rsidRPr="008E4981">
        <w:rPr>
          <w:rFonts w:ascii="Arial" w:eastAsia="Times New Roman" w:hAnsi="Arial" w:cs="Arial"/>
        </w:rPr>
        <w:t>tel. +48</w:t>
      </w:r>
      <w:r w:rsidR="00C30E90" w:rsidRPr="008E4981">
        <w:rPr>
          <w:rFonts w:ascii="Arial" w:eastAsia="Times New Roman" w:hAnsi="Arial" w:cs="Arial"/>
        </w:rPr>
        <w:t> </w:t>
      </w:r>
      <w:r w:rsidR="0023413E">
        <w:rPr>
          <w:rFonts w:ascii="Arial" w:eastAsia="Times New Roman" w:hAnsi="Arial" w:cs="Arial"/>
        </w:rPr>
        <w:t>……………</w:t>
      </w:r>
      <w:proofErr w:type="gramStart"/>
      <w:r w:rsidR="0023413E">
        <w:rPr>
          <w:rFonts w:ascii="Arial" w:eastAsia="Times New Roman" w:hAnsi="Arial" w:cs="Arial"/>
        </w:rPr>
        <w:t>…….</w:t>
      </w:r>
      <w:proofErr w:type="gramEnd"/>
      <w:r w:rsidR="0023413E">
        <w:rPr>
          <w:rFonts w:ascii="Arial" w:eastAsia="Times New Roman" w:hAnsi="Arial" w:cs="Arial"/>
        </w:rPr>
        <w:t>.</w:t>
      </w:r>
      <w:r w:rsidR="00A55949" w:rsidRPr="008E4981">
        <w:rPr>
          <w:rFonts w:ascii="Arial" w:eastAsia="Times New Roman" w:hAnsi="Arial" w:cs="Arial"/>
        </w:rPr>
        <w:t>;</w:t>
      </w:r>
    </w:p>
    <w:p w14:paraId="2E39749C" w14:textId="0C275A54" w:rsidR="002832CB" w:rsidRPr="0023413E" w:rsidRDefault="000729BE" w:rsidP="0023413E">
      <w:pPr>
        <w:pStyle w:val="Akapitzlist"/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- </w:t>
      </w:r>
      <w:r w:rsidR="0023413E">
        <w:rPr>
          <w:rFonts w:ascii="Arial" w:eastAsia="Times New Roman" w:hAnsi="Arial" w:cs="Arial"/>
        </w:rPr>
        <w:t xml:space="preserve">Monika </w:t>
      </w:r>
      <w:proofErr w:type="spellStart"/>
      <w:r w:rsidR="0023413E">
        <w:rPr>
          <w:rFonts w:ascii="Arial" w:eastAsia="Times New Roman" w:hAnsi="Arial" w:cs="Arial"/>
        </w:rPr>
        <w:t>Sotel</w:t>
      </w:r>
      <w:proofErr w:type="spellEnd"/>
      <w:r w:rsidRPr="008E4981">
        <w:rPr>
          <w:rFonts w:ascii="Arial" w:eastAsia="Times New Roman" w:hAnsi="Arial" w:cs="Arial"/>
        </w:rPr>
        <w:t>: tel.</w:t>
      </w:r>
      <w:r w:rsidR="002832CB" w:rsidRPr="008E4981">
        <w:rPr>
          <w:rFonts w:ascii="Arial" w:eastAsia="Times New Roman" w:hAnsi="Arial" w:cs="Arial"/>
        </w:rPr>
        <w:t xml:space="preserve"> </w:t>
      </w:r>
      <w:r w:rsidR="00BB589F" w:rsidRPr="008E4981">
        <w:rPr>
          <w:rFonts w:ascii="Arial" w:eastAsia="Times New Roman" w:hAnsi="Arial" w:cs="Arial"/>
        </w:rPr>
        <w:t>+ 48</w:t>
      </w:r>
      <w:r w:rsidR="00C30E90" w:rsidRPr="008E4981">
        <w:rPr>
          <w:rFonts w:ascii="Arial" w:eastAsia="Times New Roman" w:hAnsi="Arial" w:cs="Arial"/>
        </w:rPr>
        <w:t> </w:t>
      </w:r>
      <w:r w:rsidR="0023413E">
        <w:rPr>
          <w:rFonts w:ascii="Arial" w:eastAsia="Times New Roman" w:hAnsi="Arial" w:cs="Arial"/>
        </w:rPr>
        <w:t>……………………</w:t>
      </w:r>
    </w:p>
    <w:p w14:paraId="6D3B6135" w14:textId="7852CDB0" w:rsidR="002832CB" w:rsidRPr="008E4981" w:rsidRDefault="00E57D5A" w:rsidP="00E57D5A">
      <w:pPr>
        <w:pStyle w:val="Akapitzlist"/>
        <w:numPr>
          <w:ilvl w:val="0"/>
          <w:numId w:val="19"/>
        </w:numPr>
        <w:tabs>
          <w:tab w:val="left" w:pos="9781"/>
        </w:tabs>
        <w:suppressAutoHyphens/>
        <w:spacing w:after="0"/>
        <w:ind w:left="426" w:hanging="426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Wykonawca </w:t>
      </w:r>
      <w:r w:rsidR="002832CB" w:rsidRPr="008E4981">
        <w:rPr>
          <w:rFonts w:ascii="Arial" w:eastAsia="Times New Roman" w:hAnsi="Arial" w:cs="Arial"/>
        </w:rPr>
        <w:t>ze swej strony upoważnia do kontaktów z Zamawiającym oraz czyni</w:t>
      </w:r>
      <w:r w:rsidRPr="008E4981">
        <w:rPr>
          <w:rFonts w:ascii="Arial" w:eastAsia="Times New Roman" w:hAnsi="Arial" w:cs="Arial"/>
        </w:rPr>
        <w:t xml:space="preserve"> </w:t>
      </w:r>
      <w:r w:rsidR="002832CB" w:rsidRPr="008E4981">
        <w:rPr>
          <w:rFonts w:ascii="Arial" w:eastAsia="Times New Roman" w:hAnsi="Arial" w:cs="Arial"/>
        </w:rPr>
        <w:t xml:space="preserve">odpowiedzialnym za realizację umowy niżej wymienione </w:t>
      </w:r>
      <w:r w:rsidR="0009660D" w:rsidRPr="008E4981">
        <w:rPr>
          <w:rFonts w:ascii="Arial" w:eastAsia="Times New Roman" w:hAnsi="Arial" w:cs="Arial"/>
        </w:rPr>
        <w:t>o</w:t>
      </w:r>
      <w:r w:rsidR="002832CB" w:rsidRPr="008E4981">
        <w:rPr>
          <w:rFonts w:ascii="Arial" w:eastAsia="Times New Roman" w:hAnsi="Arial" w:cs="Arial"/>
        </w:rPr>
        <w:t>soby:</w:t>
      </w:r>
      <w:r w:rsidR="00BB589F" w:rsidRPr="008E4981">
        <w:rPr>
          <w:rFonts w:ascii="Arial" w:eastAsia="Times New Roman" w:hAnsi="Arial" w:cs="Arial"/>
        </w:rPr>
        <w:t xml:space="preserve"> </w:t>
      </w:r>
      <w:r w:rsidR="003F4C6B" w:rsidRPr="008E4981">
        <w:rPr>
          <w:rFonts w:ascii="Arial" w:eastAsia="Times New Roman" w:hAnsi="Arial" w:cs="Arial"/>
        </w:rPr>
        <w:t>……………………………</w:t>
      </w:r>
      <w:r w:rsidR="002832CB" w:rsidRPr="008E4981">
        <w:rPr>
          <w:rFonts w:ascii="Arial" w:eastAsia="Times New Roman" w:hAnsi="Arial" w:cs="Arial"/>
        </w:rPr>
        <w:t>.</w:t>
      </w:r>
    </w:p>
    <w:p w14:paraId="1A0D149C" w14:textId="77777777" w:rsidR="002832CB" w:rsidRPr="008E4981" w:rsidRDefault="002832CB" w:rsidP="00DB4385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10"/>
          <w:szCs w:val="10"/>
        </w:rPr>
      </w:pPr>
    </w:p>
    <w:p w14:paraId="02DC5CF2" w14:textId="77777777" w:rsidR="0034321E" w:rsidRPr="008E4981" w:rsidRDefault="0034321E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5</w:t>
      </w:r>
    </w:p>
    <w:p w14:paraId="5AE67333" w14:textId="77777777" w:rsidR="00560C5A" w:rsidRPr="008E4981" w:rsidRDefault="006B7E08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Zasady rozliczeń</w:t>
      </w:r>
    </w:p>
    <w:p w14:paraId="55DE49B7" w14:textId="77777777" w:rsidR="006B7E08" w:rsidRPr="008E4981" w:rsidRDefault="006B7E08" w:rsidP="00215841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Wartość szacunkowa</w:t>
      </w:r>
      <w:r w:rsidR="00A55949" w:rsidRPr="008E4981">
        <w:rPr>
          <w:rFonts w:ascii="Arial" w:hAnsi="Arial" w:cs="Arial"/>
        </w:rPr>
        <w:t>,</w:t>
      </w:r>
      <w:r w:rsidRPr="008E4981">
        <w:rPr>
          <w:rFonts w:ascii="Arial" w:hAnsi="Arial" w:cs="Arial"/>
        </w:rPr>
        <w:t xml:space="preserve"> zgodnie z </w:t>
      </w:r>
      <w:r w:rsidR="00A55949" w:rsidRPr="008E4981">
        <w:rPr>
          <w:rFonts w:ascii="Arial" w:hAnsi="Arial" w:cs="Arial"/>
        </w:rPr>
        <w:t xml:space="preserve">załącznikiem nr 1.1 do złożonej </w:t>
      </w:r>
      <w:r w:rsidRPr="008E4981">
        <w:rPr>
          <w:rFonts w:ascii="Arial" w:hAnsi="Arial" w:cs="Arial"/>
        </w:rPr>
        <w:t>ofert</w:t>
      </w:r>
      <w:r w:rsidR="00A55949" w:rsidRPr="008E4981">
        <w:rPr>
          <w:rFonts w:ascii="Arial" w:hAnsi="Arial" w:cs="Arial"/>
        </w:rPr>
        <w:t>y</w:t>
      </w:r>
      <w:r w:rsidRPr="008E4981">
        <w:rPr>
          <w:rFonts w:ascii="Arial" w:hAnsi="Arial" w:cs="Arial"/>
        </w:rPr>
        <w:t xml:space="preserve"> wynosi: </w:t>
      </w:r>
    </w:p>
    <w:p w14:paraId="4BBEC852" w14:textId="5DC56E35" w:rsidR="006B7E08" w:rsidRPr="008E4981" w:rsidRDefault="002832CB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="003F4C6B" w:rsidRPr="008E4981">
        <w:rPr>
          <w:rFonts w:ascii="Arial" w:hAnsi="Arial" w:cs="Arial"/>
        </w:rPr>
        <w:t>n</w:t>
      </w:r>
      <w:r w:rsidR="006B7E08" w:rsidRPr="008E4981">
        <w:rPr>
          <w:rFonts w:ascii="Arial" w:hAnsi="Arial" w:cs="Arial"/>
        </w:rPr>
        <w:t>etto ………………………</w:t>
      </w:r>
    </w:p>
    <w:p w14:paraId="7117DFA2" w14:textId="77777777" w:rsidR="006B7E08" w:rsidRPr="008E4981" w:rsidRDefault="002832CB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="006B7E08" w:rsidRPr="008E4981">
        <w:rPr>
          <w:rFonts w:ascii="Arial" w:hAnsi="Arial" w:cs="Arial"/>
        </w:rPr>
        <w:t>słownie złotych: …………………………………………….</w:t>
      </w:r>
    </w:p>
    <w:p w14:paraId="3BEB2EA1" w14:textId="77777777" w:rsidR="006B7E08" w:rsidRPr="008E4981" w:rsidRDefault="002832CB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="006B7E08" w:rsidRPr="008E4981">
        <w:rPr>
          <w:rFonts w:ascii="Arial" w:hAnsi="Arial" w:cs="Arial"/>
        </w:rPr>
        <w:t>brutto ………………………</w:t>
      </w:r>
    </w:p>
    <w:p w14:paraId="4868BC2A" w14:textId="77777777" w:rsidR="006B7E08" w:rsidRPr="008E4981" w:rsidRDefault="002832CB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="006B7E08" w:rsidRPr="008E4981">
        <w:rPr>
          <w:rFonts w:ascii="Arial" w:hAnsi="Arial" w:cs="Arial"/>
        </w:rPr>
        <w:t>słownie złotych: …………………………………………….</w:t>
      </w:r>
    </w:p>
    <w:p w14:paraId="750783C0" w14:textId="77777777" w:rsidR="006B7E08" w:rsidRPr="008E4981" w:rsidRDefault="002832CB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="006B7E08" w:rsidRPr="008E4981">
        <w:rPr>
          <w:rFonts w:ascii="Arial" w:hAnsi="Arial" w:cs="Arial"/>
        </w:rPr>
        <w:t>-wyso</w:t>
      </w:r>
      <w:r w:rsidR="00A42A73" w:rsidRPr="008E4981">
        <w:rPr>
          <w:rFonts w:ascii="Arial" w:hAnsi="Arial" w:cs="Arial"/>
        </w:rPr>
        <w:t>kość podatku VAT: …………………………………</w:t>
      </w:r>
    </w:p>
    <w:p w14:paraId="3C565D8D" w14:textId="1BAAF7B7" w:rsidR="006B7E08" w:rsidRDefault="00BB589F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Cena netto 1 MWh - ……… zł</w:t>
      </w:r>
      <w:r w:rsidR="008E4981">
        <w:rPr>
          <w:rFonts w:ascii="Arial" w:hAnsi="Arial" w:cs="Arial"/>
        </w:rPr>
        <w:t>,</w:t>
      </w:r>
    </w:p>
    <w:p w14:paraId="08EDDE2F" w14:textId="5FB88BA7" w:rsidR="008E4981" w:rsidRPr="008E4981" w:rsidRDefault="008E4981" w:rsidP="00DB438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rozbiciem poszczególnych punktów, zgodnie z Formularzem cenowym stanowiącym załącznik nr 1 do niniejszej umowy.</w:t>
      </w:r>
    </w:p>
    <w:p w14:paraId="584FCD5A" w14:textId="77777777" w:rsidR="00065DDB" w:rsidRPr="008E4981" w:rsidRDefault="006B7E08" w:rsidP="003E0F44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Sprzedawana energia elektryczna będzie rozliczana według cen</w:t>
      </w:r>
      <w:r w:rsidR="00A42A73" w:rsidRPr="008E4981">
        <w:rPr>
          <w:rFonts w:ascii="Arial" w:hAnsi="Arial" w:cs="Arial"/>
        </w:rPr>
        <w:t xml:space="preserve"> energii elektrycznej podanej w </w:t>
      </w:r>
      <w:r w:rsidRPr="008E4981">
        <w:rPr>
          <w:rFonts w:ascii="Arial" w:hAnsi="Arial" w:cs="Arial"/>
        </w:rPr>
        <w:t>formularzu cenowym stanowiącym integralną część formularza ofertow</w:t>
      </w:r>
      <w:r w:rsidR="00A42A73" w:rsidRPr="008E4981">
        <w:rPr>
          <w:rFonts w:ascii="Arial" w:hAnsi="Arial" w:cs="Arial"/>
        </w:rPr>
        <w:t>ego.</w:t>
      </w:r>
    </w:p>
    <w:p w14:paraId="0885DB74" w14:textId="77777777" w:rsidR="00065DDB" w:rsidRPr="008E4981" w:rsidRDefault="00065DDB" w:rsidP="003E0F44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eastAsia="Times New Roman" w:hAnsi="Arial" w:cs="Arial"/>
        </w:rPr>
        <w:t xml:space="preserve">Cena oferowana energii elektrycznej </w:t>
      </w:r>
      <w:r w:rsidR="0009660D" w:rsidRPr="008E4981">
        <w:rPr>
          <w:rFonts w:ascii="Arial" w:eastAsia="Times New Roman" w:hAnsi="Arial" w:cs="Arial"/>
        </w:rPr>
        <w:t>może ulec zmianie wyłącznie</w:t>
      </w:r>
      <w:r w:rsidRPr="008E4981">
        <w:rPr>
          <w:rFonts w:ascii="Arial" w:eastAsia="Times New Roman" w:hAnsi="Arial" w:cs="Arial"/>
        </w:rPr>
        <w:t xml:space="preserve"> w przypadku ustawowej zmiany stawki podatku od towarów i usług (VAT) oraz stawki podatku akcyzowego energii elektrycznej.</w:t>
      </w:r>
    </w:p>
    <w:p w14:paraId="530F690E" w14:textId="0184306A" w:rsidR="0034321E" w:rsidRPr="00765673" w:rsidRDefault="006B7E08" w:rsidP="00DB4385">
      <w:pPr>
        <w:pStyle w:val="Bezodstpw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8E4981">
        <w:rPr>
          <w:rFonts w:ascii="Arial" w:hAnsi="Arial" w:cs="Arial"/>
        </w:rPr>
        <w:t xml:space="preserve">Należność Wykonawcy za zużytą energię elektryczną w okresach rozliczeniowych obliczana będzie indywidualnie dla obiektów określonych w </w:t>
      </w:r>
      <w:r w:rsidR="0009660D" w:rsidRPr="008E4981">
        <w:rPr>
          <w:rFonts w:ascii="Arial" w:hAnsi="Arial" w:cs="Arial"/>
        </w:rPr>
        <w:t>§</w:t>
      </w:r>
      <w:r w:rsidR="0023413E">
        <w:rPr>
          <w:rFonts w:ascii="Arial" w:hAnsi="Arial" w:cs="Arial"/>
        </w:rPr>
        <w:t>2</w:t>
      </w:r>
      <w:r w:rsidR="000729BE" w:rsidRPr="008E4981">
        <w:rPr>
          <w:rFonts w:ascii="Arial" w:hAnsi="Arial" w:cs="Arial"/>
        </w:rPr>
        <w:t>,</w:t>
      </w:r>
      <w:r w:rsidRPr="008E4981">
        <w:rPr>
          <w:rFonts w:ascii="Arial" w:hAnsi="Arial" w:cs="Arial"/>
        </w:rPr>
        <w:t xml:space="preserve"> </w:t>
      </w:r>
      <w:r w:rsidR="00065DDB" w:rsidRPr="008E4981">
        <w:rPr>
          <w:rFonts w:ascii="Arial" w:eastAsia="Times New Roman" w:hAnsi="Arial" w:cs="Arial"/>
        </w:rPr>
        <w:t>na podstawie stawek i opłat. Ilość nabytej energii elektrycznej będzie rozliczana według rzeczywistego zużycia tej energi</w:t>
      </w:r>
      <w:r w:rsidR="0009660D" w:rsidRPr="008E4981">
        <w:rPr>
          <w:rFonts w:ascii="Arial" w:eastAsia="Times New Roman" w:hAnsi="Arial" w:cs="Arial"/>
        </w:rPr>
        <w:t>i przez Zamawiającego</w:t>
      </w:r>
      <w:r w:rsidR="00065DDB" w:rsidRPr="008E4981">
        <w:rPr>
          <w:rFonts w:ascii="Arial" w:eastAsia="Times New Roman" w:hAnsi="Arial" w:cs="Arial"/>
        </w:rPr>
        <w:t xml:space="preserve">, tj. wg odczytów liczników energii elektrycznej </w:t>
      </w:r>
      <w:r w:rsidR="00065DDB" w:rsidRPr="00765673">
        <w:rPr>
          <w:rFonts w:ascii="Arial" w:eastAsia="Times New Roman" w:hAnsi="Arial" w:cs="Arial"/>
          <w:bCs/>
        </w:rPr>
        <w:t xml:space="preserve">wyszczególnionych w formularzu </w:t>
      </w:r>
      <w:r w:rsidR="00A55949" w:rsidRPr="00765673">
        <w:rPr>
          <w:rFonts w:ascii="Arial" w:eastAsia="Times New Roman" w:hAnsi="Arial" w:cs="Arial"/>
          <w:bCs/>
        </w:rPr>
        <w:t>cenowym</w:t>
      </w:r>
      <w:r w:rsidR="00065DDB" w:rsidRPr="00765673">
        <w:rPr>
          <w:rFonts w:ascii="Arial" w:eastAsia="Times New Roman" w:hAnsi="Arial" w:cs="Arial"/>
          <w:bCs/>
        </w:rPr>
        <w:t>.</w:t>
      </w:r>
    </w:p>
    <w:p w14:paraId="36868348" w14:textId="77777777" w:rsidR="008E4981" w:rsidRDefault="008E4981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13E2185" w14:textId="45D2795B" w:rsidR="0034321E" w:rsidRPr="008E4981" w:rsidRDefault="006B7E08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6</w:t>
      </w:r>
    </w:p>
    <w:p w14:paraId="1798A038" w14:textId="77777777" w:rsidR="006B7E08" w:rsidRPr="008E4981" w:rsidRDefault="006B7E08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Płatności</w:t>
      </w:r>
    </w:p>
    <w:p w14:paraId="554740F6" w14:textId="77777777" w:rsidR="00065DDB" w:rsidRPr="008E4981" w:rsidRDefault="00065DDB" w:rsidP="003E0F44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Należność za sprzedaż energii elektrycznej regulowana będzie przelewem na rachunek bankowy Wykonawcy w terminie </w:t>
      </w:r>
      <w:r w:rsidRPr="0023413E">
        <w:rPr>
          <w:rFonts w:ascii="Arial" w:eastAsia="Times New Roman" w:hAnsi="Arial" w:cs="Arial"/>
          <w:highlight w:val="yellow"/>
        </w:rPr>
        <w:t>30 dni od daty wystawienia</w:t>
      </w:r>
      <w:r w:rsidRPr="008E4981">
        <w:rPr>
          <w:rFonts w:ascii="Arial" w:eastAsia="Times New Roman" w:hAnsi="Arial" w:cs="Arial"/>
        </w:rPr>
        <w:t xml:space="preserve"> faktury</w:t>
      </w:r>
      <w:r w:rsidR="00B32584" w:rsidRPr="008E4981">
        <w:rPr>
          <w:rFonts w:ascii="Arial" w:eastAsia="Times New Roman" w:hAnsi="Arial" w:cs="Arial"/>
        </w:rPr>
        <w:t xml:space="preserve"> rozliczeniowej</w:t>
      </w:r>
      <w:r w:rsidRPr="008E4981">
        <w:rPr>
          <w:rFonts w:ascii="Arial" w:eastAsia="Times New Roman" w:hAnsi="Arial" w:cs="Arial"/>
        </w:rPr>
        <w:t>, za dany miesiąc rozliczeniowy.</w:t>
      </w:r>
    </w:p>
    <w:p w14:paraId="2993F52F" w14:textId="7C24A573" w:rsidR="00560C5A" w:rsidRPr="008E4981" w:rsidRDefault="00560C5A" w:rsidP="003E0F44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Należ</w:t>
      </w:r>
      <w:r w:rsidR="006B7E08" w:rsidRPr="008E4981">
        <w:rPr>
          <w:rFonts w:ascii="Arial" w:hAnsi="Arial" w:cs="Arial"/>
        </w:rPr>
        <w:t>ność będzie płatna przelewem na konto Wykonawcy wskazane na fakturze</w:t>
      </w:r>
      <w:r w:rsidR="00B32584" w:rsidRPr="008E4981">
        <w:rPr>
          <w:rFonts w:ascii="Arial" w:hAnsi="Arial" w:cs="Arial"/>
        </w:rPr>
        <w:t xml:space="preserve"> rozliczeniowej</w:t>
      </w:r>
      <w:r w:rsidR="00A42A73" w:rsidRPr="008E4981">
        <w:rPr>
          <w:rFonts w:ascii="Arial" w:hAnsi="Arial" w:cs="Arial"/>
        </w:rPr>
        <w:t xml:space="preserve"> o </w:t>
      </w:r>
      <w:r w:rsidR="006B7E08" w:rsidRPr="008E4981">
        <w:rPr>
          <w:rFonts w:ascii="Arial" w:hAnsi="Arial" w:cs="Arial"/>
        </w:rPr>
        <w:t>której mowa w ust.1</w:t>
      </w:r>
      <w:r w:rsidR="00E57D5A" w:rsidRPr="008E4981">
        <w:rPr>
          <w:rFonts w:ascii="Arial" w:hAnsi="Arial" w:cs="Arial"/>
        </w:rPr>
        <w:t>.</w:t>
      </w:r>
    </w:p>
    <w:p w14:paraId="24EC1528" w14:textId="0B8619BA" w:rsidR="003F4C6B" w:rsidRPr="008E4981" w:rsidRDefault="003F4C6B" w:rsidP="003F4C6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000000"/>
          <w:lang w:eastAsia="pl-PL" w:bidi="pl-PL"/>
        </w:rPr>
      </w:pPr>
      <w:r w:rsidRPr="008E4981">
        <w:rPr>
          <w:rFonts w:ascii="Arial" w:eastAsia="Arial Unicode MS" w:hAnsi="Arial" w:cs="Arial"/>
          <w:color w:val="000000"/>
          <w:lang w:eastAsia="pl-PL" w:bidi="pl-PL"/>
        </w:rPr>
        <w:t>Dniem zapłaty jest dzień obciążenia kwotą należności rachunku Zamawiającego.</w:t>
      </w:r>
    </w:p>
    <w:p w14:paraId="2C31E16B" w14:textId="79FD0C4E" w:rsidR="006B7E08" w:rsidRPr="008E4981" w:rsidRDefault="006B7E08" w:rsidP="003E0F44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lastRenderedPageBreak/>
        <w:t>W przypadku uzasadnionych wątpliwości co do prawidłowości wyst</w:t>
      </w:r>
      <w:r w:rsidR="00560C5A" w:rsidRPr="008E4981">
        <w:rPr>
          <w:rFonts w:ascii="Arial" w:hAnsi="Arial" w:cs="Arial"/>
        </w:rPr>
        <w:t>awionej faktury</w:t>
      </w:r>
      <w:r w:rsidR="00B32584" w:rsidRPr="008E4981">
        <w:rPr>
          <w:rFonts w:ascii="Arial" w:hAnsi="Arial" w:cs="Arial"/>
        </w:rPr>
        <w:t xml:space="preserve"> rozliczeniowej</w:t>
      </w:r>
      <w:r w:rsidR="00560C5A" w:rsidRPr="008E4981">
        <w:rPr>
          <w:rFonts w:ascii="Arial" w:hAnsi="Arial" w:cs="Arial"/>
        </w:rPr>
        <w:t xml:space="preserve"> Zamawiający złoż</w:t>
      </w:r>
      <w:r w:rsidRPr="008E4981">
        <w:rPr>
          <w:rFonts w:ascii="Arial" w:hAnsi="Arial" w:cs="Arial"/>
        </w:rPr>
        <w:t>y pisemną reklamację. Reklamacja winna by</w:t>
      </w:r>
      <w:r w:rsidR="00A42A73" w:rsidRPr="008E4981">
        <w:rPr>
          <w:rFonts w:ascii="Arial" w:hAnsi="Arial" w:cs="Arial"/>
        </w:rPr>
        <w:t>ć rozpatrzona przez Wykonawcę w </w:t>
      </w:r>
      <w:r w:rsidRPr="008E4981">
        <w:rPr>
          <w:rFonts w:ascii="Arial" w:hAnsi="Arial" w:cs="Arial"/>
        </w:rPr>
        <w:t>formie pisemnej w terminie do 14 dni od jej otrzymania</w:t>
      </w:r>
      <w:r w:rsidR="00FB0ED4" w:rsidRPr="008E4981">
        <w:rPr>
          <w:rFonts w:ascii="Arial" w:hAnsi="Arial" w:cs="Arial"/>
        </w:rPr>
        <w:t>.</w:t>
      </w:r>
    </w:p>
    <w:p w14:paraId="21AC4225" w14:textId="650596B6" w:rsidR="007612CA" w:rsidRPr="008E4981" w:rsidRDefault="007612CA" w:rsidP="007612C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Zamawiający zastrzega, że płatność zostanie zrealizowana pod warunkiem, że w dniu planowanej zapłaty, rachunek bankowy podany na fakturze jest taki sam jak numer rachunku na białej liście podatników VAT z zastosowaniem mechanizmu podzielonej płatności (tzw. </w:t>
      </w:r>
      <w:proofErr w:type="spellStart"/>
      <w:r w:rsidRPr="008E4981">
        <w:rPr>
          <w:rFonts w:ascii="Arial" w:hAnsi="Arial" w:cs="Arial"/>
        </w:rPr>
        <w:t>split</w:t>
      </w:r>
      <w:proofErr w:type="spellEnd"/>
      <w:r w:rsidRPr="008E4981">
        <w:rPr>
          <w:rFonts w:ascii="Arial" w:hAnsi="Arial" w:cs="Arial"/>
        </w:rPr>
        <w:t xml:space="preserve"> </w:t>
      </w:r>
      <w:proofErr w:type="spellStart"/>
      <w:r w:rsidRPr="008E4981">
        <w:rPr>
          <w:rFonts w:ascii="Arial" w:hAnsi="Arial" w:cs="Arial"/>
        </w:rPr>
        <w:t>payment</w:t>
      </w:r>
      <w:proofErr w:type="spellEnd"/>
      <w:r w:rsidRPr="008E4981">
        <w:rPr>
          <w:rFonts w:ascii="Arial" w:hAnsi="Arial" w:cs="Arial"/>
        </w:rPr>
        <w:t>; warunek dotyczy zarejestrowanych podatników VAT).</w:t>
      </w:r>
    </w:p>
    <w:p w14:paraId="687255B0" w14:textId="77777777" w:rsidR="007612CA" w:rsidRPr="008E4981" w:rsidRDefault="007612CA" w:rsidP="007612C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Brak rachunku na białej liście podatników VAT lub błędny rachunek na białej liście podatników VAT powoduje wstrzymanie płatności do czasu wyjaśnienia niezgodności bez konsekwencji naliczania odsetek za opóźnienie w zapłacie.</w:t>
      </w:r>
    </w:p>
    <w:p w14:paraId="10A19B71" w14:textId="77777777" w:rsidR="0034321E" w:rsidRPr="008E4981" w:rsidRDefault="0034321E" w:rsidP="00F83BDD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22D5022A" w14:textId="77777777" w:rsidR="0034321E" w:rsidRPr="008E4981" w:rsidRDefault="0034321E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7</w:t>
      </w:r>
    </w:p>
    <w:p w14:paraId="60C0BD01" w14:textId="77777777" w:rsidR="002832CB" w:rsidRPr="008E4981" w:rsidRDefault="002832CB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Standardy jakości obsługi</w:t>
      </w:r>
    </w:p>
    <w:p w14:paraId="5D1FAE98" w14:textId="77777777" w:rsidR="002832CB" w:rsidRPr="008E4981" w:rsidRDefault="002832CB" w:rsidP="003E0F4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Standardy jakości obsługi Zamawiającego zostały określone w obowiązujących przepisach wykonawczych wydanych na podstawie Ustawy. </w:t>
      </w:r>
    </w:p>
    <w:p w14:paraId="193592D5" w14:textId="0078F13C" w:rsidR="002832CB" w:rsidRPr="008E4981" w:rsidRDefault="002832CB" w:rsidP="0023413E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W przypadku niedotrzymania jakościowych standardów obsługi Zamawiającego na jego pisemny wniosek przysługuje prawo bonifikaty według stawek określonych</w:t>
      </w:r>
      <w:r w:rsidR="00DB0D9A" w:rsidRPr="008E4981">
        <w:rPr>
          <w:rFonts w:ascii="Arial" w:hAnsi="Arial" w:cs="Arial"/>
        </w:rPr>
        <w:t xml:space="preserve"> w</w:t>
      </w:r>
      <w:r w:rsidRPr="008E4981">
        <w:rPr>
          <w:rFonts w:ascii="Arial" w:hAnsi="Arial" w:cs="Arial"/>
        </w:rPr>
        <w:t xml:space="preserve"> </w:t>
      </w:r>
      <w:r w:rsidR="00DB0D9A" w:rsidRPr="008E4981">
        <w:rPr>
          <w:rFonts w:ascii="Arial" w:hAnsi="Arial" w:cs="Arial"/>
        </w:rPr>
        <w:t xml:space="preserve">Rozporządzeniu </w:t>
      </w:r>
      <w:r w:rsidR="0015479C" w:rsidRPr="008E4981">
        <w:rPr>
          <w:rFonts w:ascii="Arial" w:hAnsi="Arial" w:cs="Arial"/>
        </w:rPr>
        <w:t xml:space="preserve">Ministra Energii </w:t>
      </w:r>
      <w:r w:rsidR="00DB0D9A" w:rsidRPr="008E4981">
        <w:rPr>
          <w:rFonts w:ascii="Arial" w:hAnsi="Arial" w:cs="Arial"/>
        </w:rPr>
        <w:t>z dnia 6 marca 2019 r. w sprawie szczegółowych zasad kształtowania i kalkulacji taryf oraz rozliczeń w obrocie energią elektryczną</w:t>
      </w:r>
      <w:r w:rsidRPr="008E4981">
        <w:rPr>
          <w:rFonts w:ascii="Arial" w:hAnsi="Arial" w:cs="Arial"/>
        </w:rPr>
        <w:t xml:space="preserve"> lub w każdym wydanym akcie prawnym określającym te stawki.</w:t>
      </w:r>
    </w:p>
    <w:p w14:paraId="4FE4BF18" w14:textId="77777777" w:rsidR="008E4981" w:rsidRDefault="008E4981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74EB837" w14:textId="61673839" w:rsidR="0034321E" w:rsidRPr="008E4981" w:rsidRDefault="0034321E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8</w:t>
      </w:r>
    </w:p>
    <w:p w14:paraId="61FDF0B8" w14:textId="77777777" w:rsidR="00CE5B8E" w:rsidRPr="008E4981" w:rsidRDefault="00CE5B8E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O</w:t>
      </w:r>
      <w:r w:rsidR="0034321E" w:rsidRPr="008E4981">
        <w:rPr>
          <w:rFonts w:ascii="Arial" w:hAnsi="Arial" w:cs="Arial"/>
          <w:b/>
        </w:rPr>
        <w:t>dstąpienie od umowy</w:t>
      </w:r>
    </w:p>
    <w:p w14:paraId="6E6A37DE" w14:textId="1A07E863" w:rsidR="003C7905" w:rsidRPr="008E4981" w:rsidRDefault="003C7905" w:rsidP="003C7905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W razie zaistnienia istotnej zmiany </w:t>
      </w:r>
      <w:proofErr w:type="spellStart"/>
      <w:r w:rsidRPr="008E4981">
        <w:rPr>
          <w:rFonts w:ascii="Arial" w:hAnsi="Arial" w:cs="Arial"/>
        </w:rPr>
        <w:t>okoliczności</w:t>
      </w:r>
      <w:proofErr w:type="spellEnd"/>
      <w:r w:rsidRPr="008E4981">
        <w:rPr>
          <w:rFonts w:ascii="Arial" w:hAnsi="Arial" w:cs="Arial"/>
        </w:rPr>
        <w:t xml:space="preserve"> </w:t>
      </w:r>
      <w:proofErr w:type="spellStart"/>
      <w:r w:rsidRPr="008E4981">
        <w:rPr>
          <w:rFonts w:ascii="Arial" w:hAnsi="Arial" w:cs="Arial"/>
        </w:rPr>
        <w:t>powodującej</w:t>
      </w:r>
      <w:proofErr w:type="spellEnd"/>
      <w:r w:rsidRPr="008E4981">
        <w:rPr>
          <w:rFonts w:ascii="Arial" w:hAnsi="Arial" w:cs="Arial"/>
        </w:rPr>
        <w:t xml:space="preserve">, </w:t>
      </w:r>
      <w:proofErr w:type="spellStart"/>
      <w:r w:rsidRPr="008E4981">
        <w:rPr>
          <w:rFonts w:ascii="Arial" w:hAnsi="Arial" w:cs="Arial"/>
        </w:rPr>
        <w:t>że</w:t>
      </w:r>
      <w:proofErr w:type="spellEnd"/>
      <w:r w:rsidRPr="008E4981">
        <w:rPr>
          <w:rFonts w:ascii="Arial" w:hAnsi="Arial" w:cs="Arial"/>
        </w:rPr>
        <w:t xml:space="preserve"> wykonanie umowy nie </w:t>
      </w:r>
      <w:proofErr w:type="spellStart"/>
      <w:r w:rsidRPr="008E4981">
        <w:rPr>
          <w:rFonts w:ascii="Arial" w:hAnsi="Arial" w:cs="Arial"/>
        </w:rPr>
        <w:t>leży</w:t>
      </w:r>
      <w:proofErr w:type="spellEnd"/>
      <w:r w:rsidRPr="008E4981">
        <w:rPr>
          <w:rFonts w:ascii="Arial" w:hAnsi="Arial" w:cs="Arial"/>
        </w:rPr>
        <w:t xml:space="preserve"> w interesie publicznym, czego nie </w:t>
      </w:r>
      <w:proofErr w:type="spellStart"/>
      <w:r w:rsidRPr="008E4981">
        <w:rPr>
          <w:rFonts w:ascii="Arial" w:hAnsi="Arial" w:cs="Arial"/>
        </w:rPr>
        <w:t>można</w:t>
      </w:r>
      <w:proofErr w:type="spellEnd"/>
      <w:r w:rsidRPr="008E4981">
        <w:rPr>
          <w:rFonts w:ascii="Arial" w:hAnsi="Arial" w:cs="Arial"/>
        </w:rPr>
        <w:t xml:space="preserve"> było </w:t>
      </w:r>
      <w:proofErr w:type="spellStart"/>
      <w:r w:rsidRPr="008E4981">
        <w:rPr>
          <w:rFonts w:ascii="Arial" w:hAnsi="Arial" w:cs="Arial"/>
        </w:rPr>
        <w:t>przewidziec</w:t>
      </w:r>
      <w:proofErr w:type="spellEnd"/>
      <w:r w:rsidRPr="008E4981">
        <w:rPr>
          <w:rFonts w:ascii="Arial" w:hAnsi="Arial" w:cs="Arial"/>
        </w:rPr>
        <w:t>́ w chwili zawarcia umowy,</w:t>
      </w:r>
      <w:r w:rsidRPr="008E4981">
        <w:rPr>
          <w:rFonts w:ascii="Arial" w:hAnsi="Arial" w:cs="Arial"/>
        </w:rPr>
        <w:br/>
        <w:t xml:space="preserve">lub dalsze wykonywanie umowy </w:t>
      </w:r>
      <w:proofErr w:type="spellStart"/>
      <w:r w:rsidRPr="008E4981">
        <w:rPr>
          <w:rFonts w:ascii="Arial" w:hAnsi="Arial" w:cs="Arial"/>
        </w:rPr>
        <w:t>może</w:t>
      </w:r>
      <w:proofErr w:type="spellEnd"/>
      <w:r w:rsidRPr="008E4981">
        <w:rPr>
          <w:rFonts w:ascii="Arial" w:hAnsi="Arial" w:cs="Arial"/>
        </w:rPr>
        <w:t xml:space="preserve"> </w:t>
      </w:r>
      <w:r w:rsidR="0023413E" w:rsidRPr="008E4981">
        <w:rPr>
          <w:rFonts w:ascii="Arial" w:hAnsi="Arial" w:cs="Arial"/>
        </w:rPr>
        <w:t>zagrozić</w:t>
      </w:r>
      <w:r w:rsidRPr="008E4981">
        <w:rPr>
          <w:rFonts w:ascii="Arial" w:hAnsi="Arial" w:cs="Arial"/>
        </w:rPr>
        <w:t xml:space="preserve">́ istotnemu interesowi </w:t>
      </w:r>
      <w:r w:rsidR="0023413E" w:rsidRPr="008E4981">
        <w:rPr>
          <w:rFonts w:ascii="Arial" w:hAnsi="Arial" w:cs="Arial"/>
        </w:rPr>
        <w:t>bezpieczeństwa</w:t>
      </w:r>
      <w:r w:rsidRPr="008E4981">
        <w:rPr>
          <w:rFonts w:ascii="Arial" w:hAnsi="Arial" w:cs="Arial"/>
        </w:rPr>
        <w:t xml:space="preserve"> </w:t>
      </w:r>
      <w:r w:rsidR="0023413E" w:rsidRPr="008E4981">
        <w:rPr>
          <w:rFonts w:ascii="Arial" w:hAnsi="Arial" w:cs="Arial"/>
        </w:rPr>
        <w:t>państwa</w:t>
      </w:r>
      <w:r w:rsidRPr="008E4981">
        <w:rPr>
          <w:rFonts w:ascii="Arial" w:hAnsi="Arial" w:cs="Arial"/>
        </w:rPr>
        <w:t xml:space="preserve"> lub </w:t>
      </w:r>
      <w:r w:rsidR="0023413E" w:rsidRPr="008E4981">
        <w:rPr>
          <w:rFonts w:ascii="Arial" w:hAnsi="Arial" w:cs="Arial"/>
        </w:rPr>
        <w:t>bezpieczeństwu</w:t>
      </w:r>
      <w:r w:rsidRPr="008E4981">
        <w:rPr>
          <w:rFonts w:ascii="Arial" w:hAnsi="Arial" w:cs="Arial"/>
        </w:rPr>
        <w:t xml:space="preserve"> publicznemu, </w:t>
      </w:r>
      <w:r w:rsidR="0023413E" w:rsidRPr="008E4981">
        <w:rPr>
          <w:rFonts w:ascii="Arial" w:hAnsi="Arial" w:cs="Arial"/>
        </w:rPr>
        <w:t>Zamawiający</w:t>
      </w:r>
      <w:r w:rsidRPr="008E4981">
        <w:rPr>
          <w:rFonts w:ascii="Arial" w:hAnsi="Arial" w:cs="Arial"/>
        </w:rPr>
        <w:t xml:space="preserve"> </w:t>
      </w:r>
      <w:r w:rsidR="0023413E" w:rsidRPr="008E4981">
        <w:rPr>
          <w:rFonts w:ascii="Arial" w:hAnsi="Arial" w:cs="Arial"/>
        </w:rPr>
        <w:t>może</w:t>
      </w:r>
      <w:r w:rsidRPr="008E4981">
        <w:rPr>
          <w:rFonts w:ascii="Arial" w:hAnsi="Arial" w:cs="Arial"/>
        </w:rPr>
        <w:t xml:space="preserve"> </w:t>
      </w:r>
      <w:r w:rsidR="0023413E" w:rsidRPr="008E4981">
        <w:rPr>
          <w:rFonts w:ascii="Arial" w:hAnsi="Arial" w:cs="Arial"/>
        </w:rPr>
        <w:t>odstąpić</w:t>
      </w:r>
      <w:r w:rsidRPr="008E4981">
        <w:rPr>
          <w:rFonts w:ascii="Arial" w:hAnsi="Arial" w:cs="Arial"/>
        </w:rPr>
        <w:t xml:space="preserve">́ od umowy </w:t>
      </w:r>
      <w:r w:rsidR="0023413E">
        <w:rPr>
          <w:rFonts w:ascii="Arial" w:hAnsi="Arial" w:cs="Arial"/>
        </w:rPr>
        <w:br/>
      </w:r>
      <w:r w:rsidRPr="008E4981">
        <w:rPr>
          <w:rFonts w:ascii="Arial" w:hAnsi="Arial" w:cs="Arial"/>
        </w:rPr>
        <w:t xml:space="preserve">w terminie 30 dni od dnia powzięcia wiadomości o tych okolicznościach. </w:t>
      </w:r>
    </w:p>
    <w:p w14:paraId="7BEE2F97" w14:textId="77777777" w:rsidR="003C7905" w:rsidRPr="008E4981" w:rsidRDefault="003C7905" w:rsidP="003C7905">
      <w:pPr>
        <w:pStyle w:val="Bezodstpw"/>
        <w:numPr>
          <w:ilvl w:val="0"/>
          <w:numId w:val="4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W przypadku, o którym mowa w ust. 1, Wykonawca może żądać wyłącznie wynagrodzenia należnego z tytułu wykonania części umowy. </w:t>
      </w:r>
    </w:p>
    <w:p w14:paraId="7BA49C14" w14:textId="2BE72A35" w:rsidR="003C7905" w:rsidRPr="008E4981" w:rsidRDefault="003C7905" w:rsidP="003C7905">
      <w:pPr>
        <w:pStyle w:val="Bezodstpw"/>
        <w:numPr>
          <w:ilvl w:val="0"/>
          <w:numId w:val="4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Zamawiający może </w:t>
      </w:r>
      <w:r w:rsidR="001A1DBC" w:rsidRPr="008E4981">
        <w:rPr>
          <w:rFonts w:ascii="Arial" w:hAnsi="Arial" w:cs="Arial"/>
        </w:rPr>
        <w:t xml:space="preserve">również </w:t>
      </w:r>
      <w:r w:rsidRPr="008E4981">
        <w:rPr>
          <w:rFonts w:ascii="Arial" w:hAnsi="Arial" w:cs="Arial"/>
        </w:rPr>
        <w:t xml:space="preserve">odstąpić od umowy, jeżeli zachodzi co najmniej jedna z następujących okoliczności: </w:t>
      </w:r>
    </w:p>
    <w:p w14:paraId="75049E94" w14:textId="77777777" w:rsidR="003C7905" w:rsidRPr="008E4981" w:rsidRDefault="003C7905" w:rsidP="003C7905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a) zmiana umowy została dokonana z naruszeniem art. 454 i art. 455 ustawy Pzp,  </w:t>
      </w:r>
    </w:p>
    <w:p w14:paraId="4D448296" w14:textId="77777777" w:rsidR="003C7905" w:rsidRPr="008E4981" w:rsidRDefault="003C7905" w:rsidP="003C7905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b)  Wykonawca w chwili zawarcia umowy podlegał wykluczeniu z postępowania na podstawie art. 108 ustawy Pzp; </w:t>
      </w:r>
    </w:p>
    <w:p w14:paraId="585280D8" w14:textId="77777777" w:rsidR="003C7905" w:rsidRPr="008E4981" w:rsidRDefault="003C7905" w:rsidP="003C7905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c)  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zamówienia z naruszeniem prawa Unii Europejskiej. </w:t>
      </w:r>
    </w:p>
    <w:p w14:paraId="7025BBD4" w14:textId="060C0594" w:rsidR="003C7905" w:rsidRPr="008E4981" w:rsidRDefault="003C7905" w:rsidP="003C7905">
      <w:pPr>
        <w:pStyle w:val="Bezodstpw"/>
        <w:numPr>
          <w:ilvl w:val="0"/>
          <w:numId w:val="4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W przypadku, o którym mowa w ust. 3 </w:t>
      </w:r>
      <w:r w:rsidR="001A1DBC" w:rsidRPr="008E4981">
        <w:rPr>
          <w:rFonts w:ascii="Arial" w:hAnsi="Arial" w:cs="Arial"/>
        </w:rPr>
        <w:t xml:space="preserve">lit </w:t>
      </w:r>
      <w:r w:rsidRPr="008E4981">
        <w:rPr>
          <w:rFonts w:ascii="Arial" w:hAnsi="Arial" w:cs="Arial"/>
        </w:rPr>
        <w:t xml:space="preserve">a) Zamawiający odstępuje od umowy w części, której zmiana dotyczy. </w:t>
      </w:r>
    </w:p>
    <w:p w14:paraId="72A39A4A" w14:textId="2B63E4FF" w:rsidR="003C7905" w:rsidRPr="008E4981" w:rsidRDefault="003C7905" w:rsidP="003C7905">
      <w:pPr>
        <w:pStyle w:val="Bezodstpw"/>
        <w:numPr>
          <w:ilvl w:val="0"/>
          <w:numId w:val="4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Odstąpienie od umowy dla swej ważności i skuteczności wymaga zachowania formy pisemnej. </w:t>
      </w:r>
    </w:p>
    <w:p w14:paraId="416D0307" w14:textId="77777777" w:rsidR="00E87D4A" w:rsidRPr="008E4981" w:rsidRDefault="00E87D4A" w:rsidP="008E4981">
      <w:pPr>
        <w:pStyle w:val="Bezodstpw"/>
        <w:spacing w:line="276" w:lineRule="auto"/>
        <w:rPr>
          <w:rFonts w:ascii="Arial" w:hAnsi="Arial" w:cs="Arial"/>
          <w:b/>
        </w:rPr>
      </w:pPr>
    </w:p>
    <w:p w14:paraId="6919EBE9" w14:textId="77777777" w:rsidR="0023413E" w:rsidRDefault="0023413E" w:rsidP="00DB4385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</w:p>
    <w:p w14:paraId="1232FDA6" w14:textId="77777777" w:rsidR="0023413E" w:rsidRDefault="0023413E" w:rsidP="00DB4385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</w:p>
    <w:p w14:paraId="3F747F4F" w14:textId="77777777" w:rsidR="0023413E" w:rsidRDefault="0023413E" w:rsidP="00DB4385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</w:p>
    <w:p w14:paraId="31B0AF9A" w14:textId="77777777" w:rsidR="0023413E" w:rsidRDefault="0023413E" w:rsidP="00DB4385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</w:p>
    <w:p w14:paraId="4D28BD22" w14:textId="7344CE71" w:rsidR="00265E19" w:rsidRPr="008E4981" w:rsidRDefault="00265E19" w:rsidP="00DB4385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9</w:t>
      </w:r>
    </w:p>
    <w:p w14:paraId="2EECAF93" w14:textId="77777777" w:rsidR="00560C5A" w:rsidRPr="008E4981" w:rsidRDefault="00265E19" w:rsidP="00924443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Kary umowne</w:t>
      </w:r>
    </w:p>
    <w:p w14:paraId="4918554C" w14:textId="5E52CAD3" w:rsidR="00560C5A" w:rsidRPr="008E4981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Zamawiający może obciążyć Wykonawcę karą umowną w wysokości 0,005 % wartości</w:t>
      </w:r>
      <w:r w:rsidR="0009660D" w:rsidRPr="008E4981">
        <w:rPr>
          <w:rFonts w:ascii="Arial" w:hAnsi="Arial" w:cs="Arial"/>
        </w:rPr>
        <w:t xml:space="preserve"> </w:t>
      </w:r>
      <w:r w:rsidR="007E7977" w:rsidRPr="008E4981">
        <w:rPr>
          <w:rFonts w:ascii="Arial" w:hAnsi="Arial" w:cs="Arial"/>
        </w:rPr>
        <w:t xml:space="preserve">szacunkowej </w:t>
      </w:r>
      <w:r w:rsidR="0009660D" w:rsidRPr="008E4981">
        <w:rPr>
          <w:rFonts w:ascii="Arial" w:hAnsi="Arial" w:cs="Arial"/>
        </w:rPr>
        <w:t>brutto wymienionej w §</w:t>
      </w:r>
      <w:r w:rsidRPr="008E4981">
        <w:rPr>
          <w:rFonts w:ascii="Arial" w:hAnsi="Arial" w:cs="Arial"/>
        </w:rPr>
        <w:t xml:space="preserve">5 </w:t>
      </w:r>
      <w:r w:rsidR="00481EE9" w:rsidRPr="008E4981">
        <w:rPr>
          <w:rFonts w:ascii="Arial" w:hAnsi="Arial" w:cs="Arial"/>
        </w:rPr>
        <w:t xml:space="preserve">ust. 1 </w:t>
      </w:r>
      <w:r w:rsidRPr="008E4981">
        <w:rPr>
          <w:rFonts w:ascii="Arial" w:hAnsi="Arial" w:cs="Arial"/>
        </w:rPr>
        <w:t xml:space="preserve">za każdą godzinę braku energii elektrycznej </w:t>
      </w:r>
      <w:r w:rsidR="000230D3" w:rsidRPr="008E4981">
        <w:rPr>
          <w:rFonts w:ascii="Arial" w:hAnsi="Arial" w:cs="Arial"/>
        </w:rPr>
        <w:t xml:space="preserve">dostarczanej przez Wykonawcę </w:t>
      </w:r>
      <w:r w:rsidRPr="008E4981">
        <w:rPr>
          <w:rFonts w:ascii="Arial" w:hAnsi="Arial" w:cs="Arial"/>
        </w:rPr>
        <w:t xml:space="preserve">oddzielnie </w:t>
      </w:r>
      <w:r w:rsidR="008E22C0" w:rsidRPr="008E4981">
        <w:rPr>
          <w:rFonts w:ascii="Arial" w:hAnsi="Arial" w:cs="Arial"/>
        </w:rPr>
        <w:t>za</w:t>
      </w:r>
      <w:r w:rsidRPr="008E4981">
        <w:rPr>
          <w:rFonts w:ascii="Arial" w:hAnsi="Arial" w:cs="Arial"/>
        </w:rPr>
        <w:t xml:space="preserve"> każd</w:t>
      </w:r>
      <w:r w:rsidR="008E22C0" w:rsidRPr="008E4981">
        <w:rPr>
          <w:rFonts w:ascii="Arial" w:hAnsi="Arial" w:cs="Arial"/>
        </w:rPr>
        <w:t>y</w:t>
      </w:r>
      <w:r w:rsidRPr="008E4981">
        <w:rPr>
          <w:rFonts w:ascii="Arial" w:hAnsi="Arial" w:cs="Arial"/>
        </w:rPr>
        <w:t xml:space="preserve"> z obiektów wymienionych w </w:t>
      </w:r>
      <w:r w:rsidR="00265E19" w:rsidRPr="008E4981">
        <w:rPr>
          <w:rFonts w:ascii="Arial" w:hAnsi="Arial" w:cs="Arial"/>
        </w:rPr>
        <w:t>§1 ust 1</w:t>
      </w:r>
      <w:r w:rsidR="008A5C3B" w:rsidRPr="008E4981">
        <w:rPr>
          <w:rFonts w:ascii="Arial" w:hAnsi="Arial" w:cs="Arial"/>
        </w:rPr>
        <w:t>,</w:t>
      </w:r>
      <w:r w:rsidRPr="008E4981">
        <w:rPr>
          <w:rFonts w:ascii="Arial" w:hAnsi="Arial" w:cs="Arial"/>
        </w:rPr>
        <w:t xml:space="preserve"> o ile przyczyna braku leży po stronie Wykonawcy. </w:t>
      </w:r>
      <w:r w:rsidR="009C53D3" w:rsidRPr="008E4981">
        <w:rPr>
          <w:rFonts w:ascii="Arial" w:hAnsi="Arial" w:cs="Arial"/>
        </w:rPr>
        <w:t>Powyższa kara umowna jest należna Zamawiającemu m.in. w przypadku</w:t>
      </w:r>
      <w:r w:rsidR="00E87D4A" w:rsidRPr="008E4981">
        <w:rPr>
          <w:rFonts w:ascii="Arial" w:hAnsi="Arial" w:cs="Arial"/>
        </w:rPr>
        <w:t>,</w:t>
      </w:r>
      <w:r w:rsidR="009C53D3" w:rsidRPr="008E4981">
        <w:rPr>
          <w:rFonts w:ascii="Arial" w:hAnsi="Arial" w:cs="Arial"/>
        </w:rPr>
        <w:t xml:space="preserve"> gdy Wykonawca </w:t>
      </w:r>
      <w:r w:rsidR="0058720A" w:rsidRPr="008E4981">
        <w:rPr>
          <w:rFonts w:ascii="Arial" w:hAnsi="Arial" w:cs="Arial"/>
        </w:rPr>
        <w:t xml:space="preserve">nie rozpocznie </w:t>
      </w:r>
      <w:r w:rsidR="0058720A" w:rsidRPr="008E4981">
        <w:rPr>
          <w:rFonts w:ascii="Arial" w:eastAsia="Times New Roman" w:hAnsi="Arial" w:cs="Arial"/>
        </w:rPr>
        <w:t>sprzedaży energii elektrycznej od dnia 01.01.202</w:t>
      </w:r>
      <w:r w:rsidR="00765673">
        <w:rPr>
          <w:rFonts w:ascii="Arial" w:eastAsia="Times New Roman" w:hAnsi="Arial" w:cs="Arial"/>
        </w:rPr>
        <w:t>3</w:t>
      </w:r>
      <w:r w:rsidR="0058720A" w:rsidRPr="008E4981">
        <w:rPr>
          <w:rFonts w:ascii="Arial" w:eastAsia="Times New Roman" w:hAnsi="Arial" w:cs="Arial"/>
        </w:rPr>
        <w:t xml:space="preserve"> r.</w:t>
      </w:r>
    </w:p>
    <w:p w14:paraId="458D159B" w14:textId="77777777" w:rsidR="00560C5A" w:rsidRPr="008E4981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 xml:space="preserve">W przypadku rozwiązania umowy przez Wykonawcę bez winy Zamawiającego, Wykonawca zobowiązany będzie do zapłaty na rzecz Zamawiającego jednorazowej opłaty w wysokości 10% wartości brutto wymienionej w § 5 ust.1 oraz pokryje wszelkie koszty związane z zakupem przez Zamawiającego energii elektrycznej od </w:t>
      </w:r>
      <w:r w:rsidR="0009660D" w:rsidRPr="008E4981">
        <w:rPr>
          <w:rFonts w:ascii="Arial" w:hAnsi="Arial" w:cs="Arial"/>
        </w:rPr>
        <w:t>innego dostawcy</w:t>
      </w:r>
      <w:r w:rsidRPr="008E4981">
        <w:rPr>
          <w:rFonts w:ascii="Arial" w:hAnsi="Arial" w:cs="Arial"/>
        </w:rPr>
        <w:t>.</w:t>
      </w:r>
    </w:p>
    <w:p w14:paraId="5082C2B5" w14:textId="6EA641E4" w:rsidR="00560C5A" w:rsidRPr="008E4981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W przypadku</w:t>
      </w:r>
      <w:r w:rsidR="00A55949" w:rsidRPr="008E4981">
        <w:rPr>
          <w:rFonts w:ascii="Arial" w:hAnsi="Arial" w:cs="Arial"/>
        </w:rPr>
        <w:t>,</w:t>
      </w:r>
      <w:r w:rsidRPr="008E4981">
        <w:rPr>
          <w:rFonts w:ascii="Arial" w:hAnsi="Arial" w:cs="Arial"/>
        </w:rPr>
        <w:t xml:space="preserve"> gdy kary umowne nie pokryją szkody Zamawiający może dochodzić odszkodowania uzupełniającego na zasadach ogólnych. </w:t>
      </w:r>
    </w:p>
    <w:p w14:paraId="43748D12" w14:textId="75303E2E" w:rsidR="0009660D" w:rsidRPr="008E4981" w:rsidRDefault="003C7905" w:rsidP="006D47A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Łączna wysokość kar umownych naliczonych wobec Wykonawcy w okresie obowiązywania umowy nie może przekroczyć 10 % całkowitego wynagrodzenia brutto, o którym mowa w § 5 ust. 1.</w:t>
      </w:r>
    </w:p>
    <w:p w14:paraId="6954B3EB" w14:textId="77777777" w:rsidR="00560C5A" w:rsidRPr="008E4981" w:rsidRDefault="00CE5B8E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§10</w:t>
      </w:r>
    </w:p>
    <w:p w14:paraId="71872A0A" w14:textId="77777777" w:rsidR="00265E19" w:rsidRPr="008E4981" w:rsidRDefault="00265E19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Zmiana treści umowy</w:t>
      </w:r>
    </w:p>
    <w:p w14:paraId="6964C282" w14:textId="77777777" w:rsidR="00265E19" w:rsidRPr="008E4981" w:rsidRDefault="00265E19" w:rsidP="003E0F44">
      <w:pPr>
        <w:pStyle w:val="Akapitzlist"/>
        <w:numPr>
          <w:ilvl w:val="0"/>
          <w:numId w:val="24"/>
        </w:numPr>
        <w:tabs>
          <w:tab w:val="left" w:pos="0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8E4981">
        <w:rPr>
          <w:rFonts w:ascii="Arial" w:eastAsia="Times New Roman" w:hAnsi="Arial" w:cs="Arial"/>
        </w:rPr>
        <w:t>Zamawiający dopuszcza następujące zmiany umowy:</w:t>
      </w:r>
    </w:p>
    <w:p w14:paraId="5986DF40" w14:textId="77777777" w:rsidR="00265E19" w:rsidRPr="008E4981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" w:eastAsia="Calibri" w:hAnsi="Arial" w:cs="Arial"/>
        </w:rPr>
      </w:pPr>
      <w:r w:rsidRPr="008E4981">
        <w:rPr>
          <w:rFonts w:ascii="Arial" w:eastAsia="Calibri" w:hAnsi="Arial" w:cs="Arial"/>
        </w:rPr>
        <w:t>zmiany personalne, adresowe, formy prawnej Stron umowy (w następstwie sukcesji generalnej),</w:t>
      </w:r>
    </w:p>
    <w:p w14:paraId="262F74EA" w14:textId="77777777" w:rsidR="00265E19" w:rsidRPr="008E4981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" w:eastAsia="Calibri" w:hAnsi="Arial" w:cs="Arial"/>
        </w:rPr>
      </w:pPr>
      <w:r w:rsidRPr="008E4981">
        <w:rPr>
          <w:rFonts w:ascii="Arial" w:eastAsia="Calibri" w:hAnsi="Arial" w:cs="Arial"/>
        </w:rPr>
        <w:t>zmiany terminu realizacji umowy z przyczyn niezależnych od Stron,</w:t>
      </w:r>
    </w:p>
    <w:p w14:paraId="05A5069C" w14:textId="77777777" w:rsidR="00265E19" w:rsidRPr="008E4981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" w:eastAsia="Calibri" w:hAnsi="Arial" w:cs="Arial"/>
        </w:rPr>
      </w:pPr>
      <w:r w:rsidRPr="008E4981">
        <w:rPr>
          <w:rFonts w:ascii="Arial" w:eastAsia="Calibri" w:hAnsi="Arial" w:cs="Arial"/>
        </w:rPr>
        <w:t>łącznej kwoty umowy w związku ze zmianami zużycia energii.</w:t>
      </w:r>
    </w:p>
    <w:p w14:paraId="0F08EA48" w14:textId="293C105C" w:rsidR="00560C5A" w:rsidRPr="008E4981" w:rsidRDefault="00265E19" w:rsidP="00DB4385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>Zmiana postanowień zawartej umowy może nastąpić za zgodą obu Stron wyrażoną na piśmie pod rygorem nieważności.</w:t>
      </w:r>
    </w:p>
    <w:p w14:paraId="64109788" w14:textId="77777777" w:rsidR="00C74752" w:rsidRPr="008E4981" w:rsidRDefault="00C74752" w:rsidP="00C7475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§11</w:t>
      </w:r>
    </w:p>
    <w:p w14:paraId="6B923244" w14:textId="77777777" w:rsidR="00C6667D" w:rsidRPr="008E4981" w:rsidRDefault="00C6667D" w:rsidP="00C6667D">
      <w:pPr>
        <w:tabs>
          <w:tab w:val="left" w:pos="360"/>
        </w:tabs>
        <w:spacing w:after="0"/>
        <w:ind w:right="-2"/>
        <w:jc w:val="center"/>
        <w:rPr>
          <w:rFonts w:ascii="Arial" w:hAnsi="Arial" w:cs="Arial"/>
          <w:b/>
          <w:bCs/>
        </w:rPr>
      </w:pPr>
      <w:r w:rsidRPr="008E4981">
        <w:rPr>
          <w:rFonts w:ascii="Arial" w:hAnsi="Arial" w:cs="Arial"/>
          <w:b/>
          <w:bCs/>
        </w:rPr>
        <w:t>KLAUZULA INFORMACYJNA Z ART. 13 RODO</w:t>
      </w:r>
    </w:p>
    <w:p w14:paraId="5EBF8FA7" w14:textId="6CDDC62D" w:rsidR="003D177C" w:rsidRPr="003D177C" w:rsidRDefault="003C7905" w:rsidP="003D177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 </w:t>
      </w:r>
      <w:r w:rsidR="003D177C">
        <w:rPr>
          <w:rFonts w:ascii="Arial" w:hAnsi="Arial" w:cs="Arial"/>
          <w:color w:val="000000" w:themeColor="text1"/>
        </w:rPr>
        <w:t xml:space="preserve">Zamawiający </w:t>
      </w:r>
      <w:r w:rsidRPr="008E4981">
        <w:rPr>
          <w:rFonts w:ascii="Arial" w:hAnsi="Arial" w:cs="Arial"/>
          <w:color w:val="000000" w:themeColor="text1"/>
        </w:rPr>
        <w:t>informuje, że:</w:t>
      </w:r>
    </w:p>
    <w:p w14:paraId="0D555292" w14:textId="554DC5DC" w:rsidR="003D177C" w:rsidRPr="00535E77" w:rsidRDefault="003D177C" w:rsidP="003D177C">
      <w:pPr>
        <w:pStyle w:val="Akapitzlist"/>
        <w:numPr>
          <w:ilvl w:val="0"/>
          <w:numId w:val="43"/>
        </w:numPr>
        <w:tabs>
          <w:tab w:val="clear" w:pos="360"/>
          <w:tab w:val="num" w:pos="851"/>
        </w:tabs>
        <w:spacing w:after="150" w:line="240" w:lineRule="auto"/>
        <w:ind w:left="426" w:hanging="425"/>
        <w:jc w:val="both"/>
        <w:rPr>
          <w:rFonts w:ascii="Arial" w:hAnsi="Arial" w:cs="Arial"/>
          <w:lang w:eastAsia="pl-PL"/>
        </w:rPr>
      </w:pPr>
      <w:r w:rsidRPr="000643A2">
        <w:rPr>
          <w:rFonts w:ascii="Arial" w:hAnsi="Arial" w:cs="Arial"/>
          <w:lang w:eastAsia="pl-PL"/>
        </w:rPr>
        <w:t xml:space="preserve">administratorem danych osobowych jest </w:t>
      </w:r>
      <w:r>
        <w:rPr>
          <w:rFonts w:ascii="Arial" w:hAnsi="Arial" w:cs="Arial"/>
          <w:lang w:eastAsia="pl-PL"/>
        </w:rPr>
        <w:t xml:space="preserve">Ośrodek Leczniczo-Rehabilitacyjny „Pałac Kamieniec” </w:t>
      </w:r>
      <w:r w:rsidRPr="000643A2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>Kamieńcu</w:t>
      </w:r>
      <w:r w:rsidRPr="000643A2">
        <w:rPr>
          <w:rFonts w:ascii="Arial" w:hAnsi="Arial" w:cs="Arial"/>
          <w:lang w:eastAsia="pl-PL"/>
        </w:rPr>
        <w:t>, ul. </w:t>
      </w:r>
      <w:r>
        <w:rPr>
          <w:rFonts w:ascii="Arial" w:hAnsi="Arial" w:cs="Arial"/>
          <w:lang w:eastAsia="pl-PL"/>
        </w:rPr>
        <w:t>Polna 2</w:t>
      </w:r>
      <w:r w:rsidRPr="00535E77">
        <w:rPr>
          <w:rFonts w:ascii="Arial" w:hAnsi="Arial" w:cs="Arial"/>
        </w:rPr>
        <w:t>;</w:t>
      </w:r>
    </w:p>
    <w:p w14:paraId="3270FE68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Uwaga: Jeżeli w ramach umowy/współpracy przekażą nam Państwo dane osobowe swoich pracowników/współpracowników, informujemy, iż niniejsza Klauzula informacyjna ma zastosowanie także do nich i powinna zostać im przez Państwa udostępniona.</w:t>
      </w:r>
    </w:p>
    <w:p w14:paraId="31E62C54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Dane osobowe przetwarzane będą zgodnie z wymogami RODO oraz powiązanymi powszechnie obowiązującymi przepisami prawa, m.in. są to:</w:t>
      </w:r>
    </w:p>
    <w:p w14:paraId="663F57BF" w14:textId="77777777" w:rsidR="003C7905" w:rsidRPr="008E4981" w:rsidRDefault="003C7905" w:rsidP="003C7905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 xml:space="preserve">a) Ustawa z dnia 23 kwietnia 1964 r. Kodeks cywilny, Dz. U. z 2020 r. poz. 1740, 2320, z </w:t>
      </w:r>
      <w:proofErr w:type="spellStart"/>
      <w:r w:rsidRPr="008E4981">
        <w:rPr>
          <w:rFonts w:ascii="Arial" w:hAnsi="Arial" w:cs="Arial"/>
          <w:color w:val="000000" w:themeColor="text1"/>
        </w:rPr>
        <w:t>późn</w:t>
      </w:r>
      <w:proofErr w:type="spellEnd"/>
      <w:r w:rsidRPr="008E4981">
        <w:rPr>
          <w:rFonts w:ascii="Arial" w:hAnsi="Arial" w:cs="Arial"/>
          <w:color w:val="000000" w:themeColor="text1"/>
        </w:rPr>
        <w:t>. zmianami;</w:t>
      </w:r>
    </w:p>
    <w:p w14:paraId="2716344C" w14:textId="77777777" w:rsidR="003C7905" w:rsidRPr="008E4981" w:rsidRDefault="003C7905" w:rsidP="003C7905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 xml:space="preserve">b) Ustawa z dnia 6 marca 2018 r. Prawo przedsiębiorców, Dz. U. z 2021 r. poz. 162, z </w:t>
      </w:r>
      <w:proofErr w:type="spellStart"/>
      <w:r w:rsidRPr="008E4981">
        <w:rPr>
          <w:rFonts w:ascii="Arial" w:hAnsi="Arial" w:cs="Arial"/>
          <w:color w:val="000000" w:themeColor="text1"/>
        </w:rPr>
        <w:t>późn</w:t>
      </w:r>
      <w:proofErr w:type="spellEnd"/>
      <w:r w:rsidRPr="008E4981">
        <w:rPr>
          <w:rFonts w:ascii="Arial" w:hAnsi="Arial" w:cs="Arial"/>
          <w:color w:val="000000" w:themeColor="text1"/>
        </w:rPr>
        <w:t>. zmianami;</w:t>
      </w:r>
    </w:p>
    <w:p w14:paraId="19E10F65" w14:textId="77777777" w:rsidR="003C7905" w:rsidRPr="008E4981" w:rsidRDefault="003C7905" w:rsidP="003C7905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 xml:space="preserve">c) Ustawa z dnia 15 września 2000 r. Kodeks spółek handlowych, Dz. U. z 2020 r. poz. 1526, 2320, z </w:t>
      </w:r>
      <w:proofErr w:type="spellStart"/>
      <w:r w:rsidRPr="008E4981">
        <w:rPr>
          <w:rFonts w:ascii="Arial" w:hAnsi="Arial" w:cs="Arial"/>
          <w:color w:val="000000" w:themeColor="text1"/>
        </w:rPr>
        <w:t>późn</w:t>
      </w:r>
      <w:proofErr w:type="spellEnd"/>
      <w:r w:rsidRPr="008E4981">
        <w:rPr>
          <w:rFonts w:ascii="Arial" w:hAnsi="Arial" w:cs="Arial"/>
          <w:color w:val="000000" w:themeColor="text1"/>
        </w:rPr>
        <w:t>. zmianami;</w:t>
      </w:r>
    </w:p>
    <w:p w14:paraId="6A18499D" w14:textId="77777777" w:rsidR="003C7905" w:rsidRPr="008E4981" w:rsidRDefault="003C7905" w:rsidP="003C7905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 xml:space="preserve">d) Ustawa z dnia 6 marca 2018 r. o Centralnej Ewidencji i Informacji o Działalności Gospodarczej i Punkcie Informacji dla Przedsiębiorcy, Dz. U. z 2020 r. poz. 2296, 2320, z </w:t>
      </w:r>
      <w:proofErr w:type="spellStart"/>
      <w:r w:rsidRPr="008E4981">
        <w:rPr>
          <w:rFonts w:ascii="Arial" w:hAnsi="Arial" w:cs="Arial"/>
          <w:color w:val="000000" w:themeColor="text1"/>
        </w:rPr>
        <w:t>późn</w:t>
      </w:r>
      <w:proofErr w:type="spellEnd"/>
      <w:r w:rsidRPr="008E4981">
        <w:rPr>
          <w:rFonts w:ascii="Arial" w:hAnsi="Arial" w:cs="Arial"/>
          <w:color w:val="000000" w:themeColor="text1"/>
        </w:rPr>
        <w:t>. zmianami;</w:t>
      </w:r>
    </w:p>
    <w:p w14:paraId="40CD0784" w14:textId="77777777" w:rsidR="003C7905" w:rsidRPr="008E4981" w:rsidRDefault="003C7905" w:rsidP="003C7905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lastRenderedPageBreak/>
        <w:t xml:space="preserve">e) Ustawa z dnia 6 marca 2018 r. o zasadach uczestnictwa przedsiębiorców zagranicznych i innych osób zagranicznych w obrocie gospodarczym na terytorium Rzeczypospolitej Polskiej, Dz. U. z 2020 r. poz. 1252, 2255, z </w:t>
      </w:r>
      <w:proofErr w:type="spellStart"/>
      <w:r w:rsidRPr="008E4981">
        <w:rPr>
          <w:rFonts w:ascii="Arial" w:hAnsi="Arial" w:cs="Arial"/>
          <w:color w:val="000000" w:themeColor="text1"/>
        </w:rPr>
        <w:t>późn</w:t>
      </w:r>
      <w:proofErr w:type="spellEnd"/>
      <w:r w:rsidRPr="008E4981">
        <w:rPr>
          <w:rFonts w:ascii="Arial" w:hAnsi="Arial" w:cs="Arial"/>
          <w:color w:val="000000" w:themeColor="text1"/>
        </w:rPr>
        <w:t>. zmianami;</w:t>
      </w:r>
    </w:p>
    <w:p w14:paraId="14A639FC" w14:textId="77777777" w:rsidR="003C7905" w:rsidRPr="008E4981" w:rsidRDefault="003C7905" w:rsidP="003C7905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 xml:space="preserve">f) Ustawa z dnia 18 lipca 2002 r. o świadczeniu usług drogą elektroniczną, Dz. U. z 2020 r. poz. 344, z </w:t>
      </w:r>
      <w:proofErr w:type="spellStart"/>
      <w:r w:rsidRPr="008E4981">
        <w:rPr>
          <w:rFonts w:ascii="Arial" w:hAnsi="Arial" w:cs="Arial"/>
          <w:color w:val="000000" w:themeColor="text1"/>
        </w:rPr>
        <w:t>późn</w:t>
      </w:r>
      <w:proofErr w:type="spellEnd"/>
      <w:r w:rsidRPr="008E4981">
        <w:rPr>
          <w:rFonts w:ascii="Arial" w:hAnsi="Arial" w:cs="Arial"/>
          <w:color w:val="000000" w:themeColor="text1"/>
        </w:rPr>
        <w:t>. zmianami.</w:t>
      </w:r>
    </w:p>
    <w:p w14:paraId="480B22A8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Przekazane przez Państwa dane osobowe będą przetwarzane w celu wykonywania umowy, w celu realizacji innych świadczeń na podstawie jednoznacznie udzielonej zgody, w wykonaniu obowiązków wynikających z powszechnie obowiązujących przepisów prawa, w celu realizacji umowy oraz dla celów wynikających z prawnie uzasadnionych interesów realizowanych przez Administratora., w tym w celu rozpatrywania reklamacji oraz ustalenia, dochodzenia i obrony ew. roszczeń – zgodnie z art. 6 ust. 1 lit. a), b), c) i f) RODO.</w:t>
      </w:r>
    </w:p>
    <w:p w14:paraId="6E3D6404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Pani/Pana dane osobowe będą przetwarzane wyłącznie przez okres obowiązywania umowy lub do czasu wygaśnięcia wzajemnych roszczeń wynikających z umowy z Administratorem, lub zobowiązań prawnych.</w:t>
      </w:r>
    </w:p>
    <w:p w14:paraId="4432D740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Odbiorcami Pani/Pana danych osobowych będą podmioty powiązane z Administratorem, świadczące usługi na rzecz Administratora oraz podmioty współpracujące z Administratorem. W każdej chwili udostępnimy stosowną listę, o ile nie wywoła to kolizji z innymi przepisami prawa.</w:t>
      </w:r>
    </w:p>
    <w:p w14:paraId="6D789E5E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Zebrane od Pani/Pana dane osobowe nie będą przekazywane do podmiotów poza Unią Europejską lub Europejskim Obszarem Gospodarczym.</w:t>
      </w:r>
    </w:p>
    <w:p w14:paraId="47608079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Posiada Pani/Pan prawo dostępu do treści swoich danych oraz prawo ich sprostowania, usunięcia, ograniczenia przetwarzania, prawo do przenoszenia danych (jeśli jest to zasadne), prawo wniesienia sprzeciwu, prawo do cofnięcia zgody w dowolnym momencie (o ile nie wywołuje to kolizji prawnej z innymi powszechnie obowiązującymi przepisami prawa).</w:t>
      </w:r>
    </w:p>
    <w:p w14:paraId="5C2D7367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Wycofanie zgody nie wpływa na zgodność z prawem przetwarzania, którego dokonano na podstawie zgody przed jej wycofaniem.</w:t>
      </w:r>
    </w:p>
    <w:p w14:paraId="56B12144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Zakres każdego z powyższych praw oraz sytuacje, w których można z nich skorzystać, wynikają z przepisów RODO oraz przepisów prawa. Z powyższych praw może Pani/Pan skorzystać składając wniosek u Administratora.</w:t>
      </w:r>
    </w:p>
    <w:p w14:paraId="6456084A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Ma Pani/Pan prawo wniesienia skargi do Prezesa Urzędu Ochrony Danych Osobowych, gdy uzna Pani/Pan, iż przetwarzanie danych osobowych Pani/Pana dotyczących narusza przepisy RODO.</w:t>
      </w:r>
    </w:p>
    <w:p w14:paraId="5388EFE0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>Podanie przez Panią/Pana danych osobowych jest zawsze dobrowolne i wynika z zawartej umowy (i/lub prowadzonej współpracy gospodarczej), jednakże niepodanie danych osobowych może skutkować całkowitą lub częściową niemożnością realizacji umowy przez Administratora.</w:t>
      </w:r>
    </w:p>
    <w:p w14:paraId="47673AEB" w14:textId="77777777" w:rsidR="003C7905" w:rsidRPr="008E4981" w:rsidRDefault="003C7905" w:rsidP="003C7905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4981">
        <w:rPr>
          <w:rFonts w:ascii="Arial" w:hAnsi="Arial" w:cs="Arial"/>
          <w:color w:val="000000" w:themeColor="text1"/>
        </w:rPr>
        <w:t xml:space="preserve">Podane przez Panią/Pana dane osobowe nie będą podlegały profilowaniu [tj. zbieraniu i analizowaniu jednostkowych informacji o indywidualnym kontrahencie na podstawie jej/jego </w:t>
      </w:r>
      <w:proofErr w:type="spellStart"/>
      <w:r w:rsidRPr="008E4981">
        <w:rPr>
          <w:rFonts w:ascii="Arial" w:hAnsi="Arial" w:cs="Arial"/>
          <w:color w:val="000000" w:themeColor="text1"/>
        </w:rPr>
        <w:t>zachowań</w:t>
      </w:r>
      <w:proofErr w:type="spellEnd"/>
      <w:r w:rsidRPr="008E4981">
        <w:rPr>
          <w:rFonts w:ascii="Arial" w:hAnsi="Arial" w:cs="Arial"/>
          <w:color w:val="000000" w:themeColor="text1"/>
        </w:rPr>
        <w:t xml:space="preserve"> zw. z korzystaniem z internetowych (cyfrowych) usług Administratora i tworzeniu na tej podstawie np. prognozy </w:t>
      </w:r>
      <w:proofErr w:type="spellStart"/>
      <w:r w:rsidRPr="008E4981">
        <w:rPr>
          <w:rFonts w:ascii="Arial" w:hAnsi="Arial" w:cs="Arial"/>
          <w:color w:val="000000" w:themeColor="text1"/>
        </w:rPr>
        <w:t>zachowań</w:t>
      </w:r>
      <w:proofErr w:type="spellEnd"/>
      <w:r w:rsidRPr="008E4981">
        <w:rPr>
          <w:rFonts w:ascii="Arial" w:hAnsi="Arial" w:cs="Arial"/>
          <w:color w:val="000000" w:themeColor="text1"/>
        </w:rPr>
        <w:t xml:space="preserve"> przedsiębiorcy].</w:t>
      </w:r>
    </w:p>
    <w:p w14:paraId="2ADEB820" w14:textId="77777777" w:rsidR="003C7905" w:rsidRPr="008E4981" w:rsidRDefault="003C7905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57A0C09" w14:textId="434E389D" w:rsidR="00560C5A" w:rsidRPr="008E4981" w:rsidRDefault="00560C5A" w:rsidP="00DB438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§</w:t>
      </w:r>
      <w:r w:rsidR="00CE5B8E" w:rsidRPr="008E4981">
        <w:rPr>
          <w:rFonts w:ascii="Arial" w:hAnsi="Arial" w:cs="Arial"/>
          <w:b/>
        </w:rPr>
        <w:t>1</w:t>
      </w:r>
      <w:r w:rsidR="00C74752" w:rsidRPr="008E4981">
        <w:rPr>
          <w:rFonts w:ascii="Arial" w:hAnsi="Arial" w:cs="Arial"/>
          <w:b/>
        </w:rPr>
        <w:t>2</w:t>
      </w:r>
    </w:p>
    <w:p w14:paraId="062C66F3" w14:textId="77777777" w:rsidR="00265E19" w:rsidRPr="008E4981" w:rsidRDefault="00265E19" w:rsidP="009244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E4981">
        <w:rPr>
          <w:rFonts w:ascii="Arial" w:hAnsi="Arial" w:cs="Arial"/>
          <w:b/>
        </w:rPr>
        <w:t>Postanowienia końcowe</w:t>
      </w:r>
    </w:p>
    <w:p w14:paraId="70763C29" w14:textId="77777777" w:rsidR="00265E19" w:rsidRPr="008E4981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>Wszelkie spory wynikłe na tle realizacji umowy rozstrzygane będą przez Sąd właściwy miejscowo dla siedziby Zamawiającego.</w:t>
      </w:r>
    </w:p>
    <w:p w14:paraId="02EEE078" w14:textId="77777777" w:rsidR="00265E19" w:rsidRPr="008E4981" w:rsidRDefault="0009660D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>Wykonawca</w:t>
      </w:r>
      <w:r w:rsidR="00265E19" w:rsidRPr="008E4981">
        <w:rPr>
          <w:rFonts w:ascii="Arial" w:eastAsia="Times New Roman" w:hAnsi="Arial" w:cs="Arial"/>
        </w:rPr>
        <w:t xml:space="preserve"> nie może bez zgody Zamawiającego dokonać cesji wierzytelności, przysługującej mu z tytułu realizacji niniejszej umowy na osoby trzecie.</w:t>
      </w:r>
    </w:p>
    <w:p w14:paraId="2125FA8B" w14:textId="72B69E78" w:rsidR="00265E19" w:rsidRPr="008E4981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8E4981">
        <w:rPr>
          <w:rFonts w:ascii="Arial" w:eastAsia="Times New Roman" w:hAnsi="Arial" w:cs="Arial"/>
        </w:rPr>
        <w:t xml:space="preserve">W sprawach nieuregulowanych niniejszą umową mają zastosowanie przepisy Kodeksu cywilnego, jeżeli przepisy ustawy z dnia </w:t>
      </w:r>
      <w:r w:rsidR="006D47A7" w:rsidRPr="008E4981">
        <w:rPr>
          <w:rFonts w:ascii="Arial" w:eastAsia="Times New Roman" w:hAnsi="Arial" w:cs="Arial"/>
        </w:rPr>
        <w:t>11 września 2009</w:t>
      </w:r>
      <w:r w:rsidRPr="008E4981">
        <w:rPr>
          <w:rFonts w:ascii="Arial" w:eastAsia="Times New Roman" w:hAnsi="Arial" w:cs="Arial"/>
        </w:rPr>
        <w:t xml:space="preserve"> r.</w:t>
      </w:r>
      <w:r w:rsidR="0079421A" w:rsidRPr="008E4981">
        <w:rPr>
          <w:rFonts w:ascii="Arial" w:eastAsia="Times New Roman" w:hAnsi="Arial" w:cs="Arial"/>
        </w:rPr>
        <w:t xml:space="preserve"> Prawo zamówień publicznych nie </w:t>
      </w:r>
      <w:r w:rsidRPr="008E4981">
        <w:rPr>
          <w:rFonts w:ascii="Arial" w:eastAsia="Times New Roman" w:hAnsi="Arial" w:cs="Arial"/>
        </w:rPr>
        <w:t>stanowią inaczej.</w:t>
      </w:r>
    </w:p>
    <w:p w14:paraId="49095AA6" w14:textId="0EE32845" w:rsidR="00265E19" w:rsidRPr="008E4981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4981">
        <w:rPr>
          <w:rFonts w:ascii="Arial" w:eastAsia="Times New Roman" w:hAnsi="Arial" w:cs="Arial"/>
        </w:rPr>
        <w:lastRenderedPageBreak/>
        <w:t xml:space="preserve">Umowa została sporządzona w </w:t>
      </w:r>
      <w:r w:rsidR="00024F23">
        <w:rPr>
          <w:rFonts w:ascii="Arial" w:eastAsia="Times New Roman" w:hAnsi="Arial" w:cs="Arial"/>
        </w:rPr>
        <w:t>dwóch</w:t>
      </w:r>
      <w:r w:rsidRPr="008E4981">
        <w:rPr>
          <w:rFonts w:ascii="Arial" w:eastAsia="Times New Roman" w:hAnsi="Arial" w:cs="Arial"/>
        </w:rPr>
        <w:t xml:space="preserve"> jednobrzmiących egzemplarzach, </w:t>
      </w:r>
      <w:r w:rsidR="00024F23">
        <w:rPr>
          <w:rFonts w:ascii="Arial" w:eastAsia="Times New Roman" w:hAnsi="Arial" w:cs="Arial"/>
        </w:rPr>
        <w:t>po jednym</w:t>
      </w:r>
      <w:r w:rsidRPr="008E4981">
        <w:rPr>
          <w:rFonts w:ascii="Arial" w:eastAsia="Times New Roman" w:hAnsi="Arial" w:cs="Arial"/>
        </w:rPr>
        <w:t xml:space="preserve"> </w:t>
      </w:r>
      <w:r w:rsidR="00024F23">
        <w:rPr>
          <w:rFonts w:ascii="Arial" w:eastAsia="Times New Roman" w:hAnsi="Arial" w:cs="Arial"/>
        </w:rPr>
        <w:t>dla każdej ze stron</w:t>
      </w:r>
      <w:r w:rsidRPr="008E4981">
        <w:rPr>
          <w:rFonts w:ascii="Arial" w:eastAsia="Times New Roman" w:hAnsi="Arial" w:cs="Arial"/>
        </w:rPr>
        <w:t>.</w:t>
      </w:r>
    </w:p>
    <w:p w14:paraId="06E76CF9" w14:textId="77777777" w:rsidR="00265E19" w:rsidRPr="008E4981" w:rsidRDefault="00265E19" w:rsidP="00DB438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774C37B0" w14:textId="77777777" w:rsidR="00586A82" w:rsidRPr="008E4981" w:rsidRDefault="00586A82" w:rsidP="00586A82">
      <w:pPr>
        <w:spacing w:after="0" w:line="360" w:lineRule="auto"/>
        <w:rPr>
          <w:rFonts w:ascii="Arial" w:hAnsi="Arial" w:cs="Arial"/>
          <w:bCs/>
          <w:sz w:val="20"/>
          <w:szCs w:val="20"/>
          <w:u w:val="single"/>
          <w:lang w:eastAsia="ar-SA"/>
        </w:rPr>
      </w:pPr>
      <w:r w:rsidRPr="008E4981">
        <w:rPr>
          <w:rFonts w:ascii="Arial" w:hAnsi="Arial" w:cs="Arial"/>
          <w:bCs/>
          <w:sz w:val="20"/>
          <w:szCs w:val="20"/>
          <w:u w:val="single"/>
          <w:lang w:eastAsia="ar-SA"/>
        </w:rPr>
        <w:t>Załącznik:</w:t>
      </w:r>
    </w:p>
    <w:p w14:paraId="420153B9" w14:textId="77777777" w:rsidR="00586A82" w:rsidRPr="008E4981" w:rsidRDefault="00586A82" w:rsidP="00586A82">
      <w:pPr>
        <w:numPr>
          <w:ilvl w:val="1"/>
          <w:numId w:val="34"/>
        </w:numPr>
        <w:suppressAutoHyphens/>
        <w:spacing w:after="0"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E4981">
        <w:rPr>
          <w:rFonts w:ascii="Arial" w:hAnsi="Arial" w:cs="Arial"/>
          <w:bCs/>
          <w:sz w:val="20"/>
          <w:szCs w:val="20"/>
          <w:lang w:eastAsia="ar-SA"/>
        </w:rPr>
        <w:t>Formularz cenowy</w:t>
      </w:r>
      <w:r w:rsidR="00C74752" w:rsidRPr="008E4981"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37CFBCF7" w14:textId="77777777" w:rsidR="00586A82" w:rsidRPr="008E4981" w:rsidRDefault="00586A82" w:rsidP="00DB438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7911F3B" w14:textId="77777777" w:rsidR="00586A82" w:rsidRPr="008E4981" w:rsidRDefault="00586A82" w:rsidP="00DB438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567E98F" w14:textId="77777777" w:rsidR="00560C5A" w:rsidRPr="008E4981" w:rsidRDefault="00265E19" w:rsidP="00BB589F">
      <w:pPr>
        <w:pStyle w:val="Bezodstpw"/>
        <w:spacing w:line="276" w:lineRule="auto"/>
        <w:ind w:firstLine="426"/>
        <w:jc w:val="both"/>
        <w:rPr>
          <w:rFonts w:ascii="Arial" w:hAnsi="Arial" w:cs="Arial"/>
        </w:rPr>
      </w:pPr>
      <w:r w:rsidRPr="008E4981">
        <w:rPr>
          <w:rFonts w:ascii="Arial" w:hAnsi="Arial" w:cs="Arial"/>
        </w:rPr>
        <w:t>ZAMAWIAJĄCY</w:t>
      </w: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Pr="008E4981">
        <w:rPr>
          <w:rFonts w:ascii="Arial" w:hAnsi="Arial" w:cs="Arial"/>
        </w:rPr>
        <w:tab/>
      </w:r>
      <w:r w:rsidR="00560C5A" w:rsidRPr="008E4981">
        <w:rPr>
          <w:rFonts w:ascii="Arial" w:hAnsi="Arial" w:cs="Arial"/>
        </w:rPr>
        <w:t>WYKONAWCA</w:t>
      </w:r>
    </w:p>
    <w:p w14:paraId="28AFDF79" w14:textId="77777777" w:rsidR="00DB4385" w:rsidRPr="008E4981" w:rsidRDefault="00DB4385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DB4385" w:rsidRPr="008E4981" w:rsidSect="00F9384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2517" w14:textId="77777777" w:rsidR="00E40E75" w:rsidRDefault="00E40E75" w:rsidP="00CC547C">
      <w:pPr>
        <w:spacing w:after="0" w:line="240" w:lineRule="auto"/>
      </w:pPr>
      <w:r>
        <w:separator/>
      </w:r>
    </w:p>
  </w:endnote>
  <w:endnote w:type="continuationSeparator" w:id="0">
    <w:p w14:paraId="26B81F6B" w14:textId="77777777" w:rsidR="00E40E75" w:rsidRDefault="00E40E75" w:rsidP="00C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23639133"/>
      <w:docPartObj>
        <w:docPartGallery w:val="Page Numbers (Bottom of Page)"/>
        <w:docPartUnique/>
      </w:docPartObj>
    </w:sdtPr>
    <w:sdtContent>
      <w:p w14:paraId="2F033550" w14:textId="77777777" w:rsidR="00C74752" w:rsidRDefault="00C74752" w:rsidP="0068402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9210998" w14:textId="77777777" w:rsidR="00C74752" w:rsidRDefault="00C74752" w:rsidP="00C74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695846"/>
      <w:docPartObj>
        <w:docPartGallery w:val="Page Numbers (Bottom of Page)"/>
        <w:docPartUnique/>
      </w:docPartObj>
    </w:sdtPr>
    <w:sdtContent>
      <w:p w14:paraId="2145DB21" w14:textId="77777777" w:rsidR="00C74752" w:rsidRDefault="00C74752" w:rsidP="0068402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0FF45489" w14:textId="77777777" w:rsidR="00C74752" w:rsidRDefault="00C74752" w:rsidP="00C74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DBB6" w14:textId="77777777" w:rsidR="00E40E75" w:rsidRDefault="00E40E75" w:rsidP="00CC547C">
      <w:pPr>
        <w:spacing w:after="0" w:line="240" w:lineRule="auto"/>
      </w:pPr>
      <w:r>
        <w:separator/>
      </w:r>
    </w:p>
  </w:footnote>
  <w:footnote w:type="continuationSeparator" w:id="0">
    <w:p w14:paraId="5C91B031" w14:textId="77777777" w:rsidR="00E40E75" w:rsidRDefault="00E40E75" w:rsidP="00CC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C719" w14:textId="77777777" w:rsidR="00985261" w:rsidRPr="008E4981" w:rsidRDefault="00985261" w:rsidP="00985261">
    <w:pPr>
      <w:pStyle w:val="Nagwek"/>
      <w:jc w:val="right"/>
      <w:rPr>
        <w:rFonts w:ascii="Arial" w:hAnsi="Arial" w:cs="Arial"/>
        <w:sz w:val="20"/>
        <w:szCs w:val="20"/>
      </w:rPr>
    </w:pPr>
    <w:r w:rsidRPr="008E4981">
      <w:rPr>
        <w:rFonts w:ascii="Arial" w:hAnsi="Arial" w:cs="Arial"/>
        <w:sz w:val="20"/>
        <w:szCs w:val="20"/>
      </w:rPr>
      <w:t xml:space="preserve">Załącznik nr 3 do </w:t>
    </w:r>
  </w:p>
  <w:p w14:paraId="4BF3EC16" w14:textId="48AA3811" w:rsidR="00985261" w:rsidRPr="008E4981" w:rsidRDefault="00985261" w:rsidP="00985261">
    <w:pPr>
      <w:pStyle w:val="Nagwek"/>
      <w:jc w:val="right"/>
      <w:rPr>
        <w:rFonts w:ascii="Arial" w:hAnsi="Arial" w:cs="Arial"/>
        <w:sz w:val="20"/>
        <w:szCs w:val="20"/>
      </w:rPr>
    </w:pPr>
    <w:r w:rsidRPr="008E4981">
      <w:rPr>
        <w:rFonts w:ascii="Arial" w:hAnsi="Arial" w:cs="Arial"/>
        <w:sz w:val="20"/>
        <w:szCs w:val="20"/>
      </w:rPr>
      <w:t>specyfikacji warunków zamówienia</w:t>
    </w:r>
  </w:p>
  <w:p w14:paraId="67B4F84F" w14:textId="77777777" w:rsidR="00985261" w:rsidRDefault="00985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A44D5B"/>
    <w:multiLevelType w:val="hybridMultilevel"/>
    <w:tmpl w:val="B0A05EBC"/>
    <w:lvl w:ilvl="0" w:tplc="A23C5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7CA"/>
    <w:multiLevelType w:val="hybridMultilevel"/>
    <w:tmpl w:val="B562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D5290A"/>
    <w:multiLevelType w:val="hybridMultilevel"/>
    <w:tmpl w:val="2B1AF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EC03AB"/>
    <w:multiLevelType w:val="hybridMultilevel"/>
    <w:tmpl w:val="DE226C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1163"/>
    <w:multiLevelType w:val="hybridMultilevel"/>
    <w:tmpl w:val="ABBA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54D7A"/>
    <w:multiLevelType w:val="hybridMultilevel"/>
    <w:tmpl w:val="09FC8D24"/>
    <w:lvl w:ilvl="0" w:tplc="9BD257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F7AC3"/>
    <w:multiLevelType w:val="hybridMultilevel"/>
    <w:tmpl w:val="E0387A1E"/>
    <w:lvl w:ilvl="0" w:tplc="143E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F77C27"/>
    <w:multiLevelType w:val="hybridMultilevel"/>
    <w:tmpl w:val="4A62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2722"/>
    <w:multiLevelType w:val="hybridMultilevel"/>
    <w:tmpl w:val="9830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A6684E1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B4BA8"/>
    <w:multiLevelType w:val="hybridMultilevel"/>
    <w:tmpl w:val="102E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6584D"/>
    <w:multiLevelType w:val="hybridMultilevel"/>
    <w:tmpl w:val="22C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039"/>
    <w:multiLevelType w:val="hybridMultilevel"/>
    <w:tmpl w:val="B992A4F2"/>
    <w:lvl w:ilvl="0" w:tplc="6242E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752B"/>
    <w:multiLevelType w:val="hybridMultilevel"/>
    <w:tmpl w:val="7DB8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3B57"/>
    <w:multiLevelType w:val="hybridMultilevel"/>
    <w:tmpl w:val="7FDA4624"/>
    <w:lvl w:ilvl="0" w:tplc="27843B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D44E7"/>
    <w:multiLevelType w:val="hybridMultilevel"/>
    <w:tmpl w:val="1BB0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F355C"/>
    <w:multiLevelType w:val="hybridMultilevel"/>
    <w:tmpl w:val="5EB2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33E6"/>
    <w:multiLevelType w:val="hybridMultilevel"/>
    <w:tmpl w:val="005CFFBA"/>
    <w:lvl w:ilvl="0" w:tplc="49220C0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26640"/>
    <w:multiLevelType w:val="hybridMultilevel"/>
    <w:tmpl w:val="C13C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628D8"/>
    <w:multiLevelType w:val="hybridMultilevel"/>
    <w:tmpl w:val="102E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22B70"/>
    <w:multiLevelType w:val="multilevel"/>
    <w:tmpl w:val="656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D03EC"/>
    <w:multiLevelType w:val="hybridMultilevel"/>
    <w:tmpl w:val="B43C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71217"/>
    <w:multiLevelType w:val="hybridMultilevel"/>
    <w:tmpl w:val="3A88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2CA4"/>
    <w:multiLevelType w:val="hybridMultilevel"/>
    <w:tmpl w:val="70E2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C5D9C"/>
    <w:multiLevelType w:val="hybridMultilevel"/>
    <w:tmpl w:val="E6A2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0503A"/>
    <w:multiLevelType w:val="hybridMultilevel"/>
    <w:tmpl w:val="F306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7895"/>
    <w:multiLevelType w:val="hybridMultilevel"/>
    <w:tmpl w:val="BE32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C5B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C51B9"/>
    <w:multiLevelType w:val="hybridMultilevel"/>
    <w:tmpl w:val="BD6A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3E8"/>
    <w:multiLevelType w:val="multilevel"/>
    <w:tmpl w:val="49165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770D2D"/>
    <w:multiLevelType w:val="hybridMultilevel"/>
    <w:tmpl w:val="33B2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51DAD"/>
    <w:multiLevelType w:val="hybridMultilevel"/>
    <w:tmpl w:val="4F58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2566A"/>
    <w:multiLevelType w:val="hybridMultilevel"/>
    <w:tmpl w:val="ED1CF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A4BAE"/>
    <w:multiLevelType w:val="hybridMultilevel"/>
    <w:tmpl w:val="302A1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7202C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B5828"/>
    <w:multiLevelType w:val="hybridMultilevel"/>
    <w:tmpl w:val="8BCE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A6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C51AF"/>
    <w:multiLevelType w:val="hybridMultilevel"/>
    <w:tmpl w:val="611E3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66A2D"/>
    <w:multiLevelType w:val="hybridMultilevel"/>
    <w:tmpl w:val="F9B4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A6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C59D8"/>
    <w:multiLevelType w:val="hybridMultilevel"/>
    <w:tmpl w:val="F028B770"/>
    <w:lvl w:ilvl="0" w:tplc="0DEC53B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26376468">
    <w:abstractNumId w:val="6"/>
  </w:num>
  <w:num w:numId="2" w16cid:durableId="1605186694">
    <w:abstractNumId w:val="12"/>
  </w:num>
  <w:num w:numId="3" w16cid:durableId="1669137209">
    <w:abstractNumId w:val="42"/>
  </w:num>
  <w:num w:numId="4" w16cid:durableId="395208233">
    <w:abstractNumId w:val="18"/>
  </w:num>
  <w:num w:numId="5" w16cid:durableId="265311810">
    <w:abstractNumId w:val="24"/>
  </w:num>
  <w:num w:numId="6" w16cid:durableId="245262968">
    <w:abstractNumId w:val="29"/>
  </w:num>
  <w:num w:numId="7" w16cid:durableId="865754358">
    <w:abstractNumId w:val="43"/>
  </w:num>
  <w:num w:numId="8" w16cid:durableId="588125602">
    <w:abstractNumId w:val="23"/>
  </w:num>
  <w:num w:numId="9" w16cid:durableId="1475680852">
    <w:abstractNumId w:val="27"/>
  </w:num>
  <w:num w:numId="10" w16cid:durableId="1438216722">
    <w:abstractNumId w:val="20"/>
  </w:num>
  <w:num w:numId="11" w16cid:durableId="2116830041">
    <w:abstractNumId w:val="9"/>
  </w:num>
  <w:num w:numId="12" w16cid:durableId="1245455662">
    <w:abstractNumId w:val="32"/>
  </w:num>
  <w:num w:numId="13" w16cid:durableId="1502233103">
    <w:abstractNumId w:val="34"/>
  </w:num>
  <w:num w:numId="14" w16cid:durableId="384186419">
    <w:abstractNumId w:val="37"/>
  </w:num>
  <w:num w:numId="15" w16cid:durableId="1165977907">
    <w:abstractNumId w:val="33"/>
  </w:num>
  <w:num w:numId="16" w16cid:durableId="1504391671">
    <w:abstractNumId w:val="41"/>
  </w:num>
  <w:num w:numId="17" w16cid:durableId="206111506">
    <w:abstractNumId w:val="30"/>
  </w:num>
  <w:num w:numId="18" w16cid:durableId="989358347">
    <w:abstractNumId w:val="36"/>
  </w:num>
  <w:num w:numId="19" w16cid:durableId="711536247">
    <w:abstractNumId w:val="21"/>
  </w:num>
  <w:num w:numId="20" w16cid:durableId="992098799">
    <w:abstractNumId w:val="3"/>
  </w:num>
  <w:num w:numId="21" w16cid:durableId="1175807343">
    <w:abstractNumId w:val="8"/>
  </w:num>
  <w:num w:numId="22" w16cid:durableId="1920361123">
    <w:abstractNumId w:val="4"/>
  </w:num>
  <w:num w:numId="23" w16cid:durableId="1072318115">
    <w:abstractNumId w:val="38"/>
  </w:num>
  <w:num w:numId="24" w16cid:durableId="1291588050">
    <w:abstractNumId w:val="13"/>
  </w:num>
  <w:num w:numId="25" w16cid:durableId="173308317">
    <w:abstractNumId w:val="39"/>
  </w:num>
  <w:num w:numId="26" w16cid:durableId="841287115">
    <w:abstractNumId w:val="16"/>
  </w:num>
  <w:num w:numId="27" w16cid:durableId="107357684">
    <w:abstractNumId w:val="22"/>
  </w:num>
  <w:num w:numId="28" w16cid:durableId="1892495376">
    <w:abstractNumId w:val="28"/>
  </w:num>
  <w:num w:numId="29" w16cid:durableId="936138363">
    <w:abstractNumId w:val="5"/>
  </w:num>
  <w:num w:numId="30" w16cid:durableId="381174122">
    <w:abstractNumId w:val="17"/>
  </w:num>
  <w:num w:numId="31" w16cid:durableId="1014456901">
    <w:abstractNumId w:val="40"/>
  </w:num>
  <w:num w:numId="32" w16cid:durableId="2044866207">
    <w:abstractNumId w:val="2"/>
  </w:num>
  <w:num w:numId="33" w16cid:durableId="1679036513">
    <w:abstractNumId w:val="1"/>
  </w:num>
  <w:num w:numId="34" w16cid:durableId="346058190">
    <w:abstractNumId w:val="35"/>
  </w:num>
  <w:num w:numId="35" w16cid:durableId="994527043">
    <w:abstractNumId w:val="25"/>
  </w:num>
  <w:num w:numId="36" w16cid:durableId="1793556358">
    <w:abstractNumId w:val="14"/>
  </w:num>
  <w:num w:numId="37" w16cid:durableId="1608735500">
    <w:abstractNumId w:val="7"/>
  </w:num>
  <w:num w:numId="38" w16cid:durableId="1616518464">
    <w:abstractNumId w:val="31"/>
  </w:num>
  <w:num w:numId="39" w16cid:durableId="436683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0086251">
    <w:abstractNumId w:val="19"/>
  </w:num>
  <w:num w:numId="41" w16cid:durableId="1441293002">
    <w:abstractNumId w:val="15"/>
  </w:num>
  <w:num w:numId="42" w16cid:durableId="984121018">
    <w:abstractNumId w:val="44"/>
  </w:num>
  <w:num w:numId="43" w16cid:durableId="1181316293">
    <w:abstractNumId w:val="10"/>
  </w:num>
  <w:num w:numId="44" w16cid:durableId="753358275">
    <w:abstractNumId w:val="26"/>
  </w:num>
  <w:num w:numId="45" w16cid:durableId="1722093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0C"/>
    <w:rsid w:val="000230D3"/>
    <w:rsid w:val="00024025"/>
    <w:rsid w:val="00024F23"/>
    <w:rsid w:val="00032AAE"/>
    <w:rsid w:val="00062CB9"/>
    <w:rsid w:val="00065DDB"/>
    <w:rsid w:val="00070878"/>
    <w:rsid w:val="000729BE"/>
    <w:rsid w:val="0007543C"/>
    <w:rsid w:val="00090F48"/>
    <w:rsid w:val="0009660D"/>
    <w:rsid w:val="000E0A72"/>
    <w:rsid w:val="00151AAB"/>
    <w:rsid w:val="0015479C"/>
    <w:rsid w:val="001A1DBC"/>
    <w:rsid w:val="001C605F"/>
    <w:rsid w:val="00215841"/>
    <w:rsid w:val="0023413E"/>
    <w:rsid w:val="002604BB"/>
    <w:rsid w:val="00265E19"/>
    <w:rsid w:val="00273673"/>
    <w:rsid w:val="002832CB"/>
    <w:rsid w:val="00284656"/>
    <w:rsid w:val="00295F54"/>
    <w:rsid w:val="00321DFB"/>
    <w:rsid w:val="00331207"/>
    <w:rsid w:val="0034321E"/>
    <w:rsid w:val="0034542C"/>
    <w:rsid w:val="003753E4"/>
    <w:rsid w:val="003C7905"/>
    <w:rsid w:val="003D177C"/>
    <w:rsid w:val="003E0F44"/>
    <w:rsid w:val="003F4C6B"/>
    <w:rsid w:val="00414437"/>
    <w:rsid w:val="00424E17"/>
    <w:rsid w:val="00427EEE"/>
    <w:rsid w:val="0043040A"/>
    <w:rsid w:val="00451CE3"/>
    <w:rsid w:val="004553B3"/>
    <w:rsid w:val="00462984"/>
    <w:rsid w:val="00481EE9"/>
    <w:rsid w:val="004859E0"/>
    <w:rsid w:val="004B7DBD"/>
    <w:rsid w:val="004F451B"/>
    <w:rsid w:val="005468E5"/>
    <w:rsid w:val="0055520C"/>
    <w:rsid w:val="00560C5A"/>
    <w:rsid w:val="00586A82"/>
    <w:rsid w:val="0058720A"/>
    <w:rsid w:val="005A4FEB"/>
    <w:rsid w:val="005A61A2"/>
    <w:rsid w:val="005C40E4"/>
    <w:rsid w:val="00676757"/>
    <w:rsid w:val="00684028"/>
    <w:rsid w:val="006B7E08"/>
    <w:rsid w:val="006C0F81"/>
    <w:rsid w:val="006D47A7"/>
    <w:rsid w:val="006F4203"/>
    <w:rsid w:val="007552A3"/>
    <w:rsid w:val="007612CA"/>
    <w:rsid w:val="00765673"/>
    <w:rsid w:val="0077470B"/>
    <w:rsid w:val="007870EF"/>
    <w:rsid w:val="0079421A"/>
    <w:rsid w:val="007A412B"/>
    <w:rsid w:val="007C3276"/>
    <w:rsid w:val="007E1B9D"/>
    <w:rsid w:val="007E7977"/>
    <w:rsid w:val="007F31F5"/>
    <w:rsid w:val="008237A1"/>
    <w:rsid w:val="0089321A"/>
    <w:rsid w:val="008A5C3B"/>
    <w:rsid w:val="008E22C0"/>
    <w:rsid w:val="008E4981"/>
    <w:rsid w:val="00924443"/>
    <w:rsid w:val="00964947"/>
    <w:rsid w:val="00985261"/>
    <w:rsid w:val="009C53D3"/>
    <w:rsid w:val="00A42A73"/>
    <w:rsid w:val="00A55949"/>
    <w:rsid w:val="00A63675"/>
    <w:rsid w:val="00A84010"/>
    <w:rsid w:val="00AA02BF"/>
    <w:rsid w:val="00AC4341"/>
    <w:rsid w:val="00B13705"/>
    <w:rsid w:val="00B22FA9"/>
    <w:rsid w:val="00B24D57"/>
    <w:rsid w:val="00B32584"/>
    <w:rsid w:val="00BB589F"/>
    <w:rsid w:val="00BB60F8"/>
    <w:rsid w:val="00BC0292"/>
    <w:rsid w:val="00C241C2"/>
    <w:rsid w:val="00C30E90"/>
    <w:rsid w:val="00C400B4"/>
    <w:rsid w:val="00C6667D"/>
    <w:rsid w:val="00C74752"/>
    <w:rsid w:val="00CC1991"/>
    <w:rsid w:val="00CC547C"/>
    <w:rsid w:val="00CE16D1"/>
    <w:rsid w:val="00CE5B8E"/>
    <w:rsid w:val="00D22576"/>
    <w:rsid w:val="00D31C02"/>
    <w:rsid w:val="00D8015E"/>
    <w:rsid w:val="00DA0D06"/>
    <w:rsid w:val="00DB0D9A"/>
    <w:rsid w:val="00DB4385"/>
    <w:rsid w:val="00DD2B5B"/>
    <w:rsid w:val="00E222A3"/>
    <w:rsid w:val="00E3543D"/>
    <w:rsid w:val="00E40E75"/>
    <w:rsid w:val="00E57D5A"/>
    <w:rsid w:val="00E75534"/>
    <w:rsid w:val="00E80C4F"/>
    <w:rsid w:val="00E87D4A"/>
    <w:rsid w:val="00E97972"/>
    <w:rsid w:val="00EB08D5"/>
    <w:rsid w:val="00F0282A"/>
    <w:rsid w:val="00F13AD4"/>
    <w:rsid w:val="00F464BB"/>
    <w:rsid w:val="00F748FF"/>
    <w:rsid w:val="00F83BDD"/>
    <w:rsid w:val="00F85F1D"/>
    <w:rsid w:val="00F9384B"/>
    <w:rsid w:val="00FA261B"/>
    <w:rsid w:val="00FB0ED4"/>
    <w:rsid w:val="00FB772D"/>
    <w:rsid w:val="00FF00D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716C7"/>
  <w15:docId w15:val="{4A1F9DFD-205F-408B-94AB-700AB07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20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4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4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47C"/>
    <w:rPr>
      <w:vertAlign w:val="superscript"/>
    </w:rPr>
  </w:style>
  <w:style w:type="paragraph" w:styleId="Akapitzlist">
    <w:name w:val="List Paragraph"/>
    <w:aliases w:val="Numerowanie,List Paragraph,Akapit z listą BS,lp1,Preambuła,L1,Akapit z listą5,T_SZ_List Paragraph,normalny tekst,Wypunktowanie,zwykły tekst,sw tekst,Normalny1,Akapit z listą3,Akapit z listą31,Normal2,CW_Lista,wypunktowanie,Akapit z listą1"/>
    <w:basedOn w:val="Normalny"/>
    <w:link w:val="AkapitzlistZnak"/>
    <w:qFormat/>
    <w:rsid w:val="00C24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42C"/>
  </w:style>
  <w:style w:type="paragraph" w:styleId="Stopka">
    <w:name w:val="footer"/>
    <w:basedOn w:val="Normalny"/>
    <w:link w:val="StopkaZnak"/>
    <w:uiPriority w:val="99"/>
    <w:unhideWhenUsed/>
    <w:rsid w:val="0034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42C"/>
  </w:style>
  <w:style w:type="character" w:customStyle="1" w:styleId="Domylnaczcionkaakapitu1">
    <w:name w:val="Domyślna czcionka akapitu1"/>
    <w:uiPriority w:val="99"/>
    <w:rsid w:val="00985261"/>
  </w:style>
  <w:style w:type="paragraph" w:styleId="NormalnyWeb">
    <w:name w:val="Normal (Web)"/>
    <w:basedOn w:val="Normalny"/>
    <w:uiPriority w:val="99"/>
    <w:rsid w:val="009852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apple-converted-space">
    <w:name w:val="apple-converted-space"/>
    <w:rsid w:val="00985261"/>
  </w:style>
  <w:style w:type="paragraph" w:styleId="Tekstpodstawowywcity">
    <w:name w:val="Body Text Indent"/>
    <w:basedOn w:val="Normalny"/>
    <w:link w:val="TekstpodstawowywcityZnak"/>
    <w:uiPriority w:val="99"/>
    <w:rsid w:val="00985261"/>
    <w:pPr>
      <w:suppressAutoHyphens/>
      <w:spacing w:after="120"/>
      <w:ind w:left="283"/>
    </w:pPr>
    <w:rPr>
      <w:rFonts w:ascii="Calibri" w:eastAsia="Times New Roman" w:hAnsi="Calibri" w:cs="Calibri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5261"/>
    <w:rPr>
      <w:rFonts w:ascii="Calibri" w:eastAsia="Times New Roman" w:hAnsi="Calibri" w:cs="Calibri"/>
      <w:kern w:val="1"/>
    </w:rPr>
  </w:style>
  <w:style w:type="paragraph" w:styleId="Tytu">
    <w:name w:val="Title"/>
    <w:basedOn w:val="Normalny"/>
    <w:next w:val="Podtytu"/>
    <w:link w:val="TytuZnak"/>
    <w:qFormat/>
    <w:rsid w:val="00985261"/>
    <w:pPr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8526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2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5261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umerowanie Znak,List Paragraph Znak,Akapit z listą BS Znak,lp1 Znak,Preambuła Znak,L1 Znak,Akapit z listą5 Znak,T_SZ_List Paragraph Znak,normalny tekst Znak,Wypunktowanie Znak,zwykły tekst Znak,sw tekst Znak,Normalny1 Znak"/>
    <w:link w:val="Akapitzlist"/>
    <w:qFormat/>
    <w:rsid w:val="00C74752"/>
  </w:style>
  <w:style w:type="character" w:styleId="Numerstrony">
    <w:name w:val="page number"/>
    <w:basedOn w:val="Domylnaczcionkaakapitu"/>
    <w:uiPriority w:val="99"/>
    <w:semiHidden/>
    <w:unhideWhenUsed/>
    <w:rsid w:val="00C7475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7E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2328</Words>
  <Characters>14765</Characters>
  <Application>Microsoft Office Word</Application>
  <DocSecurity>0</DocSecurity>
  <Lines>307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 Kańkowska</cp:lastModifiedBy>
  <cp:revision>19</cp:revision>
  <cp:lastPrinted>2022-09-26T19:04:00Z</cp:lastPrinted>
  <dcterms:created xsi:type="dcterms:W3CDTF">2021-09-30T12:24:00Z</dcterms:created>
  <dcterms:modified xsi:type="dcterms:W3CDTF">2022-09-26T19:04:00Z</dcterms:modified>
  <cp:category/>
</cp:coreProperties>
</file>